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11ee" w14:textId="6f51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197 "2022-2024 жылдарға арналған Ғ. Мұратбаев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Ғ. Мұратбаев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172976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Ғ. Мұратбаев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82426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80099мың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82476,5мың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Ғ.Мұратбаев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Ғ. Мұратбаев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Ғ. Мұратбаев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мәдениет Үйіне газ желісін тартуға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саябақ пен Атамекен алаңын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