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11d9" w14:textId="e4a1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198 "2022-2024 жылдарға арналған Өркендеу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Өркендеу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№163379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Өркендеу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72572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1970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68555мың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72726,7мың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154,7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154,7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Өркендеу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 6-қосымша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Өркендеу ауылдық округі бюджетіне аудандық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клубына жылу маусымына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