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2b53" w14:textId="1bc2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№200 "2022-2024 жылдарға арналған Сарыкөл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320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Сарыкөл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№173037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Сарыкөл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63238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61706мың теңге;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63778,2мың теңге, оның ішінде;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-540,2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540,2 мың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540,2 мың теңге.".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Сарыкөл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Сарыкөл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Сарыкөл ауылдық округі бюджетіне аудандық бюджет қаражаты есебінен берілетін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аппаратына 1 бірлік әдіскер штатын бөлуге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