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485f" w14:textId="e5e4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201 "2022-2024 жылдарға арналған Тасарық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22 қарашадағы № 321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Тасарық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163297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Тасарық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көлемдерде бекітілсін: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72472,2 мың теңге,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–70974,2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72785,1 мың теңге, оның ішінде;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-312,9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312,9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312,9 мың теңге.".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Тасарық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Тасарық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шешіміне 6-қосымша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Тасарық ауылдық округі бюджетіне аудандық бюджет қаражаты есебінен берілетін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7 461.2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елді мекенін көгалдандыру және аяқ сумен қамтамасыз ету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2 593.2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