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5abd" w14:textId="d975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202 "2022-2024 жылдарға арналған Шәкен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Шәкен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163411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67137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71917,8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-1784,8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1784,8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1784,8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7-қосымша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Қазалы ауданы Шәкен ауылдық округі Шилі ауылын көгалдандыру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кентінен Шәкен, Шилі елді мекеніне дейінгі жолды грейдерлеу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кенті-Шәкен-Шилі топырақты жолдарды күтіп ұстау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