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5fe98" w14:textId="2a5fe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2022 жылғы 21 желтоқсандағы № 326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12951891,2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1980344,8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55552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4448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10911546,4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13144835,5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259365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449515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190150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-452309,3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452309,3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448333,5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191782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195757,8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Қазалы аудандық мәслихатының 19.12.2023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аудандық бюджеттен облыстық бюджетке кірістерді бөлу нормативі төмендегідей болып белгіленсін: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101.201 "Төлем көзінен салық салынатын табыстардан ұсталатын жеке табыс салығы" және 101.205 "Төлем көзінен салық салынбайтын шетелдік азаматтар табыстарынан ұсталатын жеке табыс салығы" кодтары бойынша облыстық бюджетке – 50 пайыз, аудандық бюджетке – 50 пайыз;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103.101 "Әлеуметтік салық" коды бойынша облыстық бюджетке – 50 пайыз, аудандық бюджетке – 50 пайыз.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2023-2025 жылдарға арналған аудандық бюджетте, аудандық бюджеттен қала, кент, ауылдық округтер бюджеттеріне берілетін субвенциялар көлемі 2043780 мың теңге сомасында көзделсін, 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Майдакөл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Аранды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Майлыбас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Бозкөл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Көларық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Мұратбаев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Құмжиек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Қарашеңгел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Басықара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Өркендеу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Ақжона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2043780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2444498</w:t>
            </w:r>
          </w:p>
        </w:tc>
      </w:tr>
    </w:tbl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облыстық бюджетте аудан бюджетіне төмендегідей ағымдағы нысаналы трансферттердің қаралғаны ескерілсін: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өңірге қажет мамандықтар бойынша әлеуметтік тұрғыдан халықтың осал тобы қатарынан білім алушы студенттерге әлеуметтік көмек көрсетуге 22261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атаулы əлеуметтік көмекті төлеуге 11183 мың теңге;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сумен жабдықтау нысандарын сатып алуға, ағымдағы жөндеуге және абаттандыруға 240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облыс тұрғындары арасында діни ағартушылық жұмыстарын жүргізу әлеуметтік жобасын іске асыруға 15790,5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"Ауыл-Ел бесігі" жобасы шеңберінде ауылдық елді мекендердегі әлеуметтік және инженерлік инфрақұрылым бойынша іс-шараларды іске асыруға 521544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көлік инфрақұрылымының басым жобаларын қаржыландыруға 1452341,4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жер асты және жер үсті инженерлік желілерді түгендеуге 80890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елді мекендерді ауыз сумен қамтамасыз етуге 39059 мың теңге.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Қызылорда облысы Қазалы аудандық мәслихатының 19.12.2023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облыстық бюджетте аудан бюджетіне төмендегідей нысаналы даму трансферттердің қаралғаны ескерілсін: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шағын және моноқалаларда бюджеттік инвестициялық жобаларды іске асыруға 98527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инженерлік-коммуникациялық инфрақұрылымды жобалау, дамыту және (немесе) жайластыруға 56154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елді мекендердегі сумен жабдықтау және су бұру жүйелерін дамытуға 10416,8 мың теңге;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мәдениет объектілерін дамытуға 255001 мың теңге;</w:t>
      </w:r>
    </w:p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газ тасымалдау жүйесін дамытуға 36153 мың теңге;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көлік инфрақұрылымын дамытуға 2000 мың теңге;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сумен жабдықтау және су бұру жүйесін дамытуға 20000 мың теңге;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мемлекеттік органдардың объектілерін дамытуға 1437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Қызылорда облысы Қазалы аудандық мәслихатының 19.12.2023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2023 жылға арналған облыстық бюджетте аудан бюджетіне республикалық бюджет қаражаты есебінен төмендегідей нысаналы даму трансферттердің қаралағаны ескерілсін: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елді мекендердегі сумен жабдықтау және су бұру жүйелерін дамытуға 93750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инженерлік-коммуникациялық инфрақұрылымды жобалау, дамыту және (немесе) жайластыруға 357959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шағын және моноқалаларда бюджеттік инвестициялық жобаларды іске асыруға 696755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"Ауыл-Ел бесігі" жобасы шеңберінде ауылдық елді мекендердегі әлеуметтік және инженерлік инфрақұрылымдарды дамытуға 257692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көлік инфрақұрылымын дамытуға 926379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Қызылорда облысы Қазалы аудандық мәслихатының 19.12.2023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2023 жылға арналған облыстық бюджетте аудан бюджетіне республикалық бюджет қаражаты есебінен төмендегідей ағымдағы нысаналы трансферттердің қаралғаны ескерілсін: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халықтың әлеуметтік жағынан осал топтарына коммуналдық тұрғын үй қорынан тұрғын үй сатып алуға 549120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6-1-тармақпен толықтырылды - Қызылорда облысы Қазалы аудандық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; жаңа редакцияда - Қызылорда облысы Қазалы аудандық мәслихатының 06.11.2023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2023 жылға арналған облыстық бюджетте аудан бюджетіне республикалық бюджет қаражаты есебінен төмендегідей несие қаралғаны ескерілсін: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мамандарды әлеуметтік қолдау шараларын іске асыруға 414000 мың теңге.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Қала, кент және ауылдық округтер бюджеттеріне аудандық бюджет есебінен 2023 жылға арналған ағымдағы нысаналы трансферттердің бөлінуі аудан әкімдігінің қаулысы негізінде төмендегілер үшін айқындалады: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әкім аппараты қызметін қамтамасыз ету шығындары;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2)әлеуметтiк көмек;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мәдениет саласы;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жарықтандыруға, санитарияға, абаттандыруға;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көлік инфрақұрылымын орташа жөндеуге.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Ауданның жергілікті атқарушы органының 2023 жылға арналған резерві 38955 мың теңге көлемінде бекітілсін.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2023 жылға облыстық бюджетке аудандық бюджеттен кредиттерді өтеу сомаларының түсімі 445319 мың теңге сомасында көзделсін.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2023 жылға аудандық бюджеттен облыстық бюджетке бюджеттік кредиттер бойынша сыйақылар сомаларының түсімі 102248 мың теңге сомасында көзделсін.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2023 жылға арналған аудандық бюджеттің бюджеттік даму бағдарламаларының және заңды тұлғалардың жарғылық капиталын қалыптастыру немесе ұлғайту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Осы шешім 2023 жылғы 1 қаңтардан бастап қолданысқа енгізіледі.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326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Қазалы аудандық мәслихатының 19.12.2023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12951891,2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1980344,8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10911546,4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10910600,7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10910600,7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13144835,5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1348242,3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2021609,1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жөніндегі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1031365,8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954370,1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мекенге бірыңғай сәулеттік келбет беруге бағытталған, көппәтерлі тұрғын үйлердің қасбеттерін, шатырларын ағымдағы немесе күрделі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1009976,3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148574,8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128074,8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қоғамдық даму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спорт және тілдерді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қоғамдық даму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2446289,3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2446289,3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965725,2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1350103,1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1500979,3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1469299,2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2718345,4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2718345,4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обьектілерінің ортақ мүлкіне күрделі жөндеу жүргізуге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 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-452309,3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195757,8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326 шешіміне 2-қосымша</w:t>
            </w:r>
          </w:p>
        </w:tc>
      </w:tr>
    </w:tbl>
    <w:bookmarkStart w:name="z6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мүгедектігі бар адамдарды жерлеу рәсімдері бойынша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оңалтудың жеке бағдарламасына сәйкес мұқтаж мүгедектігі бар адамдарды протездік-ортопедиялық көмек, сурдотехникалық, тифлотехникалық құралдармен, арнаулы жүрiп-тұру құралдармен, мiндеттi гигиеналық құралдармен қамтамасыз ету, сондай-ақ санаторий-курорттық емделу, есту бойынша мүгедектігі бар адамдарға қолмен көрсететiн тіл маманының, жеке көмекшінің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 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326 шешіміне 3-қосымша</w:t>
            </w:r>
          </w:p>
        </w:tc>
      </w:tr>
    </w:tbl>
    <w:bookmarkStart w:name="z6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аудандық бюджет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мүгедектігі бар адамдарды жерлеу рәсімдері бойынша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оңалтудың жеке бағдарламасына сәйкес мұқтаж мүгедектігі бар адамдарды протездік-ортопедиялық көмек, сурдотехникалық, тифлотехникалық құралдармен, арнаулы жүрiп-тұру құралдармен, мiндеттi гигиеналық құралдармен қамтамасыз ету, сондай-ақ санаторий-курорттық емделу, есту бойынша мүгедектігі бар адамдарға қолмен көрсететiн тіл маманының, жеке көмекшінің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 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326 шешіміне 4-қосымша</w:t>
            </w:r>
          </w:p>
        </w:tc>
      </w:tr>
    </w:tbl>
    <w:bookmarkStart w:name="z6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бюджеттің бюджеттік даму бағдарламаларының және заңды тұлғалардың жарғылық капиталын қалыптастыру немесе ұлғайту тізбесі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Қызылорда облысы Қазалы аудандық мәслихатының 22.08.2023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дамыту, жайластыру және (немесе) сатып алу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орнықты дамуына және өсуіне жәрдемдесу шеңберінде квазимемлекеттік сектор субъектілерінің жарғылық капиталын ұлғайту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