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8e9c" w14:textId="70e8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Әйтеке би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23 желтоқсандағы № 337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Әйтеке би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815580,4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243120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51201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520509,4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840410,3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- 24829,9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24829,9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24829,9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аудандық бюджетте Әйтеке би кенті бюджетіне облыстық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аудандық бюджетте Әйтеке би кенті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Әйтеке би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 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 2-қосымша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Әйтеке би кенті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 3-қосымша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Әйтеке би кенті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 4-қосымша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Әйтеке би кенті бюджетіне облыстық бюджет қаражаты есебінен берілетін нысаналы трансферттер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ауданы, Әйтеке би кентінің (қиыршық тас жолдары) көшелерін орташа жөндеу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Әйтеке би кенті бюджетіне аудандық бюджет қаражаты есебінен берілетін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Қазалы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кентінің шет аймақтарын күл қоқыстан тазарту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Қ.Ерімбет көшесіндегі№ 84 мекен жайдағы көп қабатты тұрғын үйлердің ауласын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Қобыланды батыр көшесі № 19 көп қабатты тұрғын үйдің ауласын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ГНОМ насос сатып алу (2- 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 көру құдықтарын жол деңгейіне дейін көтеру жұмысы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Қ.Сатбаев көшесіне түнгі жарықшамдар орнату (0,600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Р.Бағланова көшесіне жаяу жүргіншілер жолын салу (Әйтеке би –Төле би көшесі аралық -0,490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кентіне 4 дана трансформатор қондырғысын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аумағында өтетін мәдени шараларға қажетті шатыр (шатер) топтамасын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көшелері жарықшамдарына (марка "Керемет" 90 Вт) 220 дана светильник орнату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М.Шоқай көшесіне көше жарығын орнатуға жобалық-сметалық құжаттамасын әзірлеу және оң қорытынды алуға сүйемелдеу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көшесіне көше жарығын орнатуға жобалық- сметалық құжаттамасын әзірлеу және оң қорытынды алуға сүйемелдеу.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В.Счастнов-Желтоқсан көшесі бойындағы 2 қабатты көп пәтерлі тұрғын үйлер ауласын абаттандыру (Тротуар жолы 1081 метр)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қабатты тұрғын үйлер ауласын абаттандыру (тротуар 345 м) 1060 м2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"Рәміздер" алаңы және "Жалаңтөс батыр" ескерткіші алаңын абаттандыру (жоңышқа, тал егу)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Аялдама орнату жұмысы (6 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көшелерін безендіру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Орталығының теңгеріміндегі "Жеңіс" саябағы Әйтеке би кенті әкімінің аппаратына қарасты Әйтеке би кенттік мәдениет Үйіне берілуіне байланысты "Жеңіс" саябағын күтіп ұстауға қаралған 7 бірлік бағбан штатын ауыстыруға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жалға берілетін жаңа пәтерлер орналасқан көшелерге жарықтандыруға қажетті материалдар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3 067,1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әкімінің аппаратына 1 бірлік жүргізуші штаты берілуіне байланысты еңбекақы қорына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 6-қосымша</w:t>
            </w:r>
          </w:p>
        </w:tc>
      </w:tr>
    </w:tbl>
    <w:bookmarkStart w:name="z5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кенті бюджетіне аудандық бюджеттен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6-қосымшасымен толықтырылды - Қызылорда облысы Қазалы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/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