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c232" w14:textId="cc7c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Қазалы қаласы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338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275564,5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36681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6620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231732,5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279311,2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-3746,7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3746,7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3746,7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Қазалы қаласы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Қазалы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2-қосымша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Қазалы қаласы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3-қосымша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Қазалы қаласы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№338 шешіміне 4-қосымша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Қазалы бюджетіне аудандық бюджет қаражаты есебінен берілетін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қаласындағы 9 көшеге жаяу жүргіншілер жолдарын салу жобасының ЖСҚ-н әзірлеу және мемлекеттік сараптамадан өткізу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 "Қалалық мәдениет Үйі" МКҚК-ы материалдық техникалық базасын нығайту мақсатында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орман шаруашылығы және жануарлар дүниесін қорғау" мекемесінің берген есептемесіне сәйкес шығындардың орнын толтыру үшін орман шаруашылығы өндірісі шығындарын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 Ерлепесов көшесінде орналасқан спорт алаңының жасанды төсеніш қабатын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5-қосымша</w:t>
            </w:r>
          </w:p>
        </w:tc>
      </w:tr>
    </w:tbl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қаласы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