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da85" w14:textId="8eed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Алға ауылдық округінің бюджеті туралы</w:t>
      </w:r>
    </w:p>
    <w:p>
      <w:pPr>
        <w:spacing w:after="0"/>
        <w:ind w:left="0"/>
        <w:jc w:val="both"/>
      </w:pPr>
      <w:r>
        <w:rPr>
          <w:rFonts w:ascii="Times New Roman"/>
          <w:b w:val="false"/>
          <w:i w:val="false"/>
          <w:color w:val="000000"/>
          <w:sz w:val="28"/>
        </w:rPr>
        <w:t>Қызылорда облысы Қазалы аудандық мәслихатының 2022 жылғы 23 желтоқсандағы № 340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Қызылорда облысы Қазалы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Алға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180785,3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3635 мың теңге;</w:t>
      </w:r>
    </w:p>
    <w:bookmarkEnd w:id="3"/>
    <w:bookmarkStart w:name="z10" w:id="4"/>
    <w:p>
      <w:pPr>
        <w:spacing w:after="0"/>
        <w:ind w:left="0"/>
        <w:jc w:val="both"/>
      </w:pPr>
      <w:r>
        <w:rPr>
          <w:rFonts w:ascii="Times New Roman"/>
          <w:b w:val="false"/>
          <w:i w:val="false"/>
          <w:color w:val="000000"/>
          <w:sz w:val="28"/>
        </w:rPr>
        <w:t>
      салықтық емес түсімдер –0;</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180 мың теңге.</w:t>
      </w:r>
    </w:p>
    <w:bookmarkEnd w:id="5"/>
    <w:bookmarkStart w:name="z12" w:id="6"/>
    <w:p>
      <w:pPr>
        <w:spacing w:after="0"/>
        <w:ind w:left="0"/>
        <w:jc w:val="both"/>
      </w:pPr>
      <w:r>
        <w:rPr>
          <w:rFonts w:ascii="Times New Roman"/>
          <w:b w:val="false"/>
          <w:i w:val="false"/>
          <w:color w:val="000000"/>
          <w:sz w:val="28"/>
        </w:rPr>
        <w:t>
      трансферттер түсімі – 176970,3 мың теңге;</w:t>
      </w:r>
    </w:p>
    <w:bookmarkEnd w:id="6"/>
    <w:bookmarkStart w:name="z13" w:id="7"/>
    <w:p>
      <w:pPr>
        <w:spacing w:after="0"/>
        <w:ind w:left="0"/>
        <w:jc w:val="both"/>
      </w:pPr>
      <w:r>
        <w:rPr>
          <w:rFonts w:ascii="Times New Roman"/>
          <w:b w:val="false"/>
          <w:i w:val="false"/>
          <w:color w:val="000000"/>
          <w:sz w:val="28"/>
        </w:rPr>
        <w:t>
      2) шығындар – 181009,2 мың теңге, оның ішінде;</w:t>
      </w:r>
    </w:p>
    <w:bookmarkEnd w:id="7"/>
    <w:bookmarkStart w:name="z14" w:id="8"/>
    <w:p>
      <w:pPr>
        <w:spacing w:after="0"/>
        <w:ind w:left="0"/>
        <w:jc w:val="both"/>
      </w:pPr>
      <w:r>
        <w:rPr>
          <w:rFonts w:ascii="Times New Roman"/>
          <w:b w:val="false"/>
          <w:i w:val="false"/>
          <w:color w:val="000000"/>
          <w:sz w:val="28"/>
        </w:rPr>
        <w:t>
      3) таза бюджеттік кредиттеу – 0;</w:t>
      </w:r>
    </w:p>
    <w:bookmarkEnd w:id="8"/>
    <w:bookmarkStart w:name="z15" w:id="9"/>
    <w:p>
      <w:pPr>
        <w:spacing w:after="0"/>
        <w:ind w:left="0"/>
        <w:jc w:val="both"/>
      </w:pPr>
      <w:r>
        <w:rPr>
          <w:rFonts w:ascii="Times New Roman"/>
          <w:b w:val="false"/>
          <w:i w:val="false"/>
          <w:color w:val="000000"/>
          <w:sz w:val="28"/>
        </w:rPr>
        <w:t>
      бюджеттік кредиттер – 0;</w:t>
      </w:r>
    </w:p>
    <w:bookmarkEnd w:id="9"/>
    <w:bookmarkStart w:name="z16" w:id="10"/>
    <w:p>
      <w:pPr>
        <w:spacing w:after="0"/>
        <w:ind w:left="0"/>
        <w:jc w:val="both"/>
      </w:pPr>
      <w:r>
        <w:rPr>
          <w:rFonts w:ascii="Times New Roman"/>
          <w:b w:val="false"/>
          <w:i w:val="false"/>
          <w:color w:val="000000"/>
          <w:sz w:val="28"/>
        </w:rPr>
        <w:t>
      бюджеттік кредиттерді өтеу – 0;</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-223,9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(профицитті пайдалану) – 223,9 мың теңге;</w:t>
      </w:r>
    </w:p>
    <w:bookmarkEnd w:id="15"/>
    <w:bookmarkStart w:name="z22" w:id="16"/>
    <w:p>
      <w:pPr>
        <w:spacing w:after="0"/>
        <w:ind w:left="0"/>
        <w:jc w:val="both"/>
      </w:pPr>
      <w:r>
        <w:rPr>
          <w:rFonts w:ascii="Times New Roman"/>
          <w:b w:val="false"/>
          <w:i w:val="false"/>
          <w:color w:val="000000"/>
          <w:sz w:val="28"/>
        </w:rPr>
        <w:t>
      қарыздар түсімі – 0;</w:t>
      </w:r>
    </w:p>
    <w:bookmarkEnd w:id="16"/>
    <w:bookmarkStart w:name="z23" w:id="17"/>
    <w:p>
      <w:pPr>
        <w:spacing w:after="0"/>
        <w:ind w:left="0"/>
        <w:jc w:val="both"/>
      </w:pPr>
      <w:r>
        <w:rPr>
          <w:rFonts w:ascii="Times New Roman"/>
          <w:b w:val="false"/>
          <w:i w:val="false"/>
          <w:color w:val="000000"/>
          <w:sz w:val="28"/>
        </w:rPr>
        <w:t>
      қарыздарды өтеу – 0;</w:t>
      </w:r>
    </w:p>
    <w:bookmarkEnd w:id="17"/>
    <w:bookmarkStart w:name="z24" w:id="18"/>
    <w:p>
      <w:pPr>
        <w:spacing w:after="0"/>
        <w:ind w:left="0"/>
        <w:jc w:val="both"/>
      </w:pPr>
      <w:r>
        <w:rPr>
          <w:rFonts w:ascii="Times New Roman"/>
          <w:b w:val="false"/>
          <w:i w:val="false"/>
          <w:color w:val="000000"/>
          <w:sz w:val="28"/>
        </w:rPr>
        <w:t>
      бюджет қаражатының пайдаланылатын қалдықтары – 223,9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Қазалы аудандық мәслихатының 22.12.2023 </w:t>
      </w:r>
      <w:r>
        <w:rPr>
          <w:rFonts w:ascii="Times New Roman"/>
          <w:b w:val="false"/>
          <w:i w:val="false"/>
          <w:color w:val="000000"/>
          <w:sz w:val="28"/>
        </w:rPr>
        <w:t>№ 137</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2. 2022 жылға арналған аудандық бюджеттен Алға ауылдық округі бюджетіне аудандық бюджет қаражаты есебінен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9"/>
    <w:bookmarkStart w:name="z24" w:id="20"/>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Аудандық сессиясының төрағасы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Жарылқап</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340 шешіміне 1-қосымша</w:t>
            </w:r>
          </w:p>
        </w:tc>
      </w:tr>
    </w:tbl>
    <w:bookmarkStart w:name="z34" w:id="21"/>
    <w:p>
      <w:pPr>
        <w:spacing w:after="0"/>
        <w:ind w:left="0"/>
        <w:jc w:val="left"/>
      </w:pPr>
      <w:r>
        <w:rPr>
          <w:rFonts w:ascii="Times New Roman"/>
          <w:b/>
          <w:i w:val="false"/>
          <w:color w:val="000000"/>
        </w:rPr>
        <w:t xml:space="preserve"> 2023 жылға арналған Алға ауылдық округінің бюджеті</w:t>
      </w:r>
    </w:p>
    <w:bookmarkEnd w:id="21"/>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22.12.2023 </w:t>
      </w:r>
      <w:r>
        <w:rPr>
          <w:rFonts w:ascii="Times New Roman"/>
          <w:b w:val="false"/>
          <w:i w:val="false"/>
          <w:color w:val="ff0000"/>
          <w:sz w:val="28"/>
        </w:rPr>
        <w:t>№ 137</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 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2-қосымша</w:t>
            </w:r>
          </w:p>
        </w:tc>
      </w:tr>
    </w:tbl>
    <w:bookmarkStart w:name="z33" w:id="22"/>
    <w:p>
      <w:pPr>
        <w:spacing w:after="0"/>
        <w:ind w:left="0"/>
        <w:jc w:val="left"/>
      </w:pPr>
      <w:r>
        <w:rPr>
          <w:rFonts w:ascii="Times New Roman"/>
          <w:b/>
          <w:i w:val="false"/>
          <w:color w:val="000000"/>
        </w:rPr>
        <w:t xml:space="preserve"> 2024 жылға арналған Алға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3-қосымша</w:t>
            </w:r>
          </w:p>
        </w:tc>
      </w:tr>
    </w:tbl>
    <w:bookmarkStart w:name="z37" w:id="23"/>
    <w:p>
      <w:pPr>
        <w:spacing w:after="0"/>
        <w:ind w:left="0"/>
        <w:jc w:val="left"/>
      </w:pPr>
      <w:r>
        <w:rPr>
          <w:rFonts w:ascii="Times New Roman"/>
          <w:b/>
          <w:i w:val="false"/>
          <w:color w:val="000000"/>
        </w:rPr>
        <w:t xml:space="preserve"> 2025 жылға арналған Алға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4-қосымша</w:t>
            </w:r>
          </w:p>
        </w:tc>
      </w:tr>
    </w:tbl>
    <w:bookmarkStart w:name="z41" w:id="24"/>
    <w:p>
      <w:pPr>
        <w:spacing w:after="0"/>
        <w:ind w:left="0"/>
        <w:jc w:val="left"/>
      </w:pPr>
      <w:r>
        <w:rPr>
          <w:rFonts w:ascii="Times New Roman"/>
          <w:b/>
          <w:i w:val="false"/>
          <w:color w:val="000000"/>
        </w:rPr>
        <w:t xml:space="preserve"> 2023 жылға арналған аудандық бюджетте Алға ауылдық округі бюджетіне облыстық бюджет қаражаты есебінен берілетін нысаналы трансферттер</w:t>
      </w:r>
    </w:p>
    <w:bookmarkEnd w:id="24"/>
    <w:p>
      <w:pPr>
        <w:spacing w:after="0"/>
        <w:ind w:left="0"/>
        <w:jc w:val="both"/>
      </w:pPr>
      <w:r>
        <w:rPr>
          <w:rFonts w:ascii="Times New Roman"/>
          <w:b w:val="false"/>
          <w:i w:val="false"/>
          <w:color w:val="ff0000"/>
          <w:sz w:val="28"/>
        </w:rPr>
        <w:t xml:space="preserve">
      Ескерту. 4-қосымша жаңа редакцияда - Қызылорда облысы Қазалы аудандық мәслихатының 22.12.2023 </w:t>
      </w:r>
      <w:r>
        <w:rPr>
          <w:rFonts w:ascii="Times New Roman"/>
          <w:b w:val="false"/>
          <w:i w:val="false"/>
          <w:color w:val="ff0000"/>
          <w:sz w:val="28"/>
        </w:rPr>
        <w:t>№ 137</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Ә.Қаналиев, Орымбет Ишан көшелерін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Жаңажол, Жаңажол тұйығын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Т.Түктібаев елді мекенінің көшелерін орташа жөндеу (Алға, А.Жұбатыров)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5-қосымша</w:t>
            </w:r>
          </w:p>
        </w:tc>
      </w:tr>
    </w:tbl>
    <w:p>
      <w:pPr>
        <w:spacing w:after="0"/>
        <w:ind w:left="0"/>
        <w:jc w:val="left"/>
      </w:pPr>
      <w:r>
        <w:rPr>
          <w:rFonts w:ascii="Times New Roman"/>
          <w:b/>
          <w:i w:val="false"/>
          <w:color w:val="000000"/>
        </w:rPr>
        <w:t xml:space="preserve"> 2023 жылға арналған аудандық бюджетте Алға ауылдық округі бюджетіне аудандық бюджет қаражаты есебінен берілетін нысаналы трансферттер</w:t>
      </w:r>
    </w:p>
    <w:p>
      <w:pPr>
        <w:spacing w:after="0"/>
        <w:ind w:left="0"/>
        <w:jc w:val="both"/>
      </w:pPr>
      <w:r>
        <w:rPr>
          <w:rFonts w:ascii="Times New Roman"/>
          <w:b w:val="false"/>
          <w:i w:val="false"/>
          <w:color w:val="ff0000"/>
          <w:sz w:val="28"/>
        </w:rPr>
        <w:t xml:space="preserve">
      Ескерту. Шешім 5-қосымшасымен толықтырылды - Қызылорда облысы Қазалы аудандық мәслихатының 12.05.2023 </w:t>
      </w:r>
      <w:r>
        <w:rPr>
          <w:rFonts w:ascii="Times New Roman"/>
          <w:b w:val="false"/>
          <w:i w:val="false"/>
          <w:color w:val="ff0000"/>
          <w:sz w:val="28"/>
        </w:rPr>
        <w:t>№ 31</w:t>
      </w:r>
      <w:r>
        <w:rPr>
          <w:rFonts w:ascii="Times New Roman"/>
          <w:b w:val="false"/>
          <w:i w:val="false"/>
          <w:color w:val="ff0000"/>
          <w:sz w:val="28"/>
        </w:rPr>
        <w:t xml:space="preserve">; жаңа редакцияда - Қызылорда облысы Қазалы аудандық мәслихатының 05.09.2023 </w:t>
      </w:r>
      <w:r>
        <w:rPr>
          <w:rFonts w:ascii="Times New Roman"/>
          <w:b w:val="false"/>
          <w:i w:val="false"/>
          <w:color w:val="ff0000"/>
          <w:sz w:val="28"/>
        </w:rPr>
        <w:t>№ 66</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Түктібаев ауыл көшелердегі көрнекі ақпарат құралдарын жаңарту жұмыстарына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округіндегі Алға, А.Жұбатыров көшелерін ораташа жөндеуге жоба-сметалық құжаттарын дайындау жұмыстарына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6-қосымша</w:t>
            </w:r>
          </w:p>
        </w:tc>
      </w:tr>
    </w:tbl>
    <w:bookmarkStart w:name="z56" w:id="25"/>
    <w:p>
      <w:pPr>
        <w:spacing w:after="0"/>
        <w:ind w:left="0"/>
        <w:jc w:val="left"/>
      </w:pPr>
      <w:r>
        <w:rPr>
          <w:rFonts w:ascii="Times New Roman"/>
          <w:b/>
          <w:i w:val="false"/>
          <w:color w:val="000000"/>
        </w:rPr>
        <w:t xml:space="preserve"> Алға ауылдық округінің бюджетіне жоғары тұрған бюджеттерден бөлінген, 2022 жылы нысаналы трансферттердің қаржы жылы ішінде пайдаланылмаған (түгел пайдаланылмаған) сомасын аудандық бюджетке қайтару сомасы</w:t>
      </w:r>
    </w:p>
    <w:bookmarkEnd w:id="25"/>
    <w:bookmarkStart w:name="z68" w:id="26"/>
    <w:p>
      <w:pPr>
        <w:spacing w:after="0"/>
        <w:ind w:left="0"/>
        <w:jc w:val="both"/>
      </w:pPr>
      <w:r>
        <w:rPr>
          <w:rFonts w:ascii="Times New Roman"/>
          <w:b w:val="false"/>
          <w:i w:val="false"/>
          <w:color w:val="ff0000"/>
          <w:sz w:val="28"/>
        </w:rPr>
        <w:t xml:space="preserve">
      Ескерту. Шешім 6-қосымшасымен толықтырылды - Қызылорда облысы Қазалы аудандық мәслихатының 12.05.2023 </w:t>
      </w:r>
      <w:r>
        <w:rPr>
          <w:rFonts w:ascii="Times New Roman"/>
          <w:b w:val="false"/>
          <w:i w:val="false"/>
          <w:color w:val="ff0000"/>
          <w:sz w:val="28"/>
        </w:rPr>
        <w:t>№ 31</w:t>
      </w:r>
      <w:r>
        <w:rPr>
          <w:rFonts w:ascii="Times New Roman"/>
          <w:b w:val="false"/>
          <w:i w:val="false"/>
          <w:color w:val="ff0000"/>
          <w:sz w:val="28"/>
        </w:rPr>
        <w:t xml:space="preserve"> шешімімен (01.01.2023 бастап қолданысқа енгізіледі).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