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8420" w14:textId="8468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Аранды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23 желтоқсандағы № 341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Аранды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111644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3437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107888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113809,2 мың теңге, оның ішінде;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-2165,2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2165,2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2165,2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 жаңа редакцияда - Қызылорда облысы Қазалы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 1-қосымша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Аранды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 2-қосымша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Аранды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 3-қосымша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Аранды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алынып тасталды - Қызылорда облысы Қазалы аудандық мәслихатының 05.09.2023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 5-қосымша</w:t>
            </w:r>
          </w:p>
        </w:tc>
      </w:tr>
    </w:tbl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Аранды ауылдық округінің бюджетіне жоғары тұрған бюджеттерден бөлінген, 2022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Қазалы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