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e833" w14:textId="8d4e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Бірлік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23 желтоқсандағы № 344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64660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62168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65242,1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-582,1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582,1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582,1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 ,ауылдардың, кенттердің, ауылдық округтердің әкімдері әкімшілік құқық бұзушылықтар үшін салатын айыппұлдар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 ,ауылдардың, кенттердің, ауылдық округтердің әкімдері әкімшілік құқық бұзушылықтар үшін салатын айыппұлдар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3-қосымша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Бірлік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Бірлік ауылдық округі бюджетіне аудандық бюджет қаражаты есебінен берілетін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4-қосымшасымен толықтырылды - Қызылорда облысы Қазалы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; жаңа редакцияда - Қызылорда облысы Қазалы аудандық мәслихатының 05.09.2023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әкімшілігі ғимаратының аумағын абаттандыру (брусчатка төсеу)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ғимаратына мүмкіндігі шектеулі азаматтарға кіріп-шығуы үшін пандус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ауылдық округі әкімшілік ғимаратына жылу беру маусымына тұтынатын электр энергиясының төлеміне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5-қосымша</w:t>
            </w:r>
          </w:p>
        </w:tc>
      </w:tr>
    </w:tbl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Ұлттық қорынан бөлінетін кепілдендірілген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