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b250" w14:textId="32eb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Қарашенгел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346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96772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2771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97971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97270,5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-498,5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498,5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Қарашеңгел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Қызылорда облысы Қазалы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2-қосымша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Қарашеңгел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коммуникацияға берілетін субвенциялар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3-қосымша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және коммуникацияға берілетін субвенциялар есебінен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Қарашеңгел ауылдық округі бюджетіне аудандық бюджет қаражаты есебінен берілетін нысаналы трансферттер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Жалантөс ауылдық мәдениет Үйіне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клубының қызметкерлерінің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5-қосымша</w:t>
            </w:r>
          </w:p>
        </w:tc>
      </w:tr>
    </w:tbl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Қарашеңгел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