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e4d7" w14:textId="6a5e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Майлыбас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351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Майлыбас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129164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4167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124681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130142,2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-978,2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978,2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978,2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аудандық бюджетте Майлыбас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Майлыбас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2-қосымша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Майлыбас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3-қосымша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Майлыбас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4-қосымша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Майлыбас ауылдық округі бюджетіне аудандық бюджет қаражаты есебінен берілетін нысаналы трансферттер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байланыс қызметіне, оның ішінде бөгде сайттарға тосқауыл болатын интернет желісін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округі, Ақсуат ауылы, Тәуелсіздік көшесінде орналасқан спорт алаңының жасанды төсеніш қабатын ағымдағы жөндеу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ауылының электр желілерін қайта жаңғырту жұмыстарының ЖСҚ-н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елді мекендерін аяқ сумен қамтамасыз ету үшін қосымша сұйық отын нарықтағы бағасы 450 теңге болуына сәйкес қосымша 8 тоннаға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округі, Байқожа станциясындағы Ж. Байділдаев көшесін жарықтандыру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ауылындағы әуе электр желілерімен 92 дана бағандары және 3 дана КТПН 250 квт трансформатор қондырғылары үшін табысталатын жер учаскелеріне жерге орналастыру жұмыстары мен сәйкестендіру құжатын рәсімдеуге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"Майлыбас ауылдық округі әкімінің аппараты" КММ-сі жаңа ғимаратқа көшуіне сәйкес жылыту жүйесінің электр энергиясына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клубына қосымша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клубының электрик штатының еңбекақы қорына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ауылына кіре беріске бас қақпа (арка)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ауылына КТПН 25/10/0,4 кВ трансформатор қондырғысын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 5-қосымша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Майлыбас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бөлінетін кепілдендірілген трансферттер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қаржысы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