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36cfa" w14:textId="3136c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2021 жылғы 23 желтоқсандағы № 116 "2022-2024 жылдарға арналған Ақай ауылдық округінің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2022 жылғы 25 наурыздағы № 144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2021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Ақай ауылдық округінің бюджеті туралы" шешіміне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Ақай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89 029,1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9 506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1 500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78 023,1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135 836,4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-46 807,3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46 807,3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–46 807,3 мың теңге";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мазмұндағы 2-1, 2-2, 3-3 тармақтармен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2021 жылы Қазақстан Республикасының Ұлттық қорынан бөлінген мақсатты трансферттердің пайдаланылмаған (толық пайдаланылмаған) 38 833,7 мың теңгені аудандық бюджетке қайтару ескерілсін.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2021 жылы облыстық бюджеттен бөлінген мақсатты трансферттердің пайдаланылмаған (толық пайдаланылмаған) 0,1 мың теңгені аудандық бюджетке қайтару ескерілсін.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2-3. 2021 жылы аудандық бюджеттен бөлінген мақсатты трансферттердің пайдаланылмаған (толық пайдаланылмаған) 5 492,0 мың теңгені аудандық бюджетке қайтару ескерілсін.".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"25"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144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шешіміне 1-қосымша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Ақай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-46807,3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"25"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144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шешіміне 6-қосымша</w:t>
            </w:r>
          </w:p>
        </w:tc>
      </w:tr>
    </w:tbl>
    <w:bookmarkStart w:name="z4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Ақай ауылдық округінің бюджетінде аудандық бюджет есебінен қаралған нысаналы трансферттер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9 659,1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 төлеудің жаңа жүйесі бойынша мемлекеттік қызметшілердің еңбек ақысын ұлғайтуға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Ауыл Ел бесігі бағдарламасы арқылы бөлінген Балғынбаев көшесіне орташа жөндеу жұмыстарын аяқтауға (төленбеген міндттемелер)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клуб үйіне дизель отынын сатып алуға қосымша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