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2df9" w14:textId="e852d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2021 жылғы 23 желтоқсандағы №122 "2022-2024 жылдарға арналған Т.Көмекбаев ауылдық округінің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2022 жылғы 25 наурыздағы № 148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2021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Т.Көмекбаев ауылдық округінің бюджеті туралы" шешіміне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Т.Көмекбаев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65 320,8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64 414,8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66 438,3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-1 117,5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1 117,5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1 117,5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мазмұндағы 2-1, 2-2 тармақтармен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2021 жылы облыстық бюджеттен бөлінген мақсатты трансферттердің пайдаланылмаған (толық пайдаланылмаған) 0,1 мың теңгені аудандық бюджетке қайтару ескерілсін.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2021 жылы аудандық бюджеттен бөлінген мақсатты трансферттердің пайдаланылмаған (толық пайдаланылмаған) 0,4 мың теңгені аудандық бюджетке қайтару ескерілсін.".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"25"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шешіміне 1-қосымша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Т.Көмекбаев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"25"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шешіміне 7-қосымша</w:t>
            </w:r>
          </w:p>
        </w:tc>
      </w:tr>
    </w:tbl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Т.Көмекбаев ауылдық округінің бюджетінде аудандық бюджет есебінен қаралған нысаналы трансферттер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 төлеудің жаңа жүйесі бойынша мемлекеттік қызметшілердің еңбек ақысын ұлғайтуға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Т.Көмекбаев ауылдық округіндегі 7 су ұнғымаларын мемлекеттік тіркеу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Т.Көмекбаев ауылдық округінің аллеясына Арка орнату жұмыстарын жүргізу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Т.Көмекбаев ауылына 1 дана КТПН электр трансформаторларын сатып алу және орнату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Т.Көмекбаев ауылдық округіне спорт алаңына жөндеу жұмыстарына (қажетті құрылыс материалдарын сатып алуға)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