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29b2" w14:textId="ee02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115 "2022-2024 жылдарға арналған Төретам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183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Төретам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қосымшалары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105 266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41 239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62 123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148 535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ічтеуін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6-қосымша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