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0f066" w14:textId="bb0f0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Қармақшы аудандық мәслихатының 2021 жылғы 23 желтоқсандағы № 126 "2022-2024 жылдарға арналған Иіркөл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2022 жылғы 15 маусымдағы № 193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Қармақшы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Қармақшы аудандық мәслихатының 2021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126</w:t>
      </w:r>
      <w:r>
        <w:rPr>
          <w:rFonts w:ascii="Times New Roman"/>
          <w:b w:val="false"/>
          <w:i w:val="false"/>
          <w:color w:val="000000"/>
          <w:sz w:val="28"/>
        </w:rPr>
        <w:t xml:space="preserve"> "2022-2024 жылдарға арналған Иіркөл ауылдық округінің бюджеті туралы"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49 338 мың теңге, оның ішінде: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977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48 351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49 790,3 мың теңге;".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Қармақшы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"15"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193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 1-қосымша</w:t>
            </w:r>
          </w:p>
        </w:tc>
      </w:tr>
    </w:tbl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Иіркөл ауылдық округінің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"15"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193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 7-қосымша</w:t>
            </w:r>
          </w:p>
        </w:tc>
      </w:tr>
    </w:tbl>
    <w:bookmarkStart w:name="z3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Иіркөл ауылдық округінің бюджетінде аудандық бюджет есебінен қаралған нысаналы трансферттер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6 658,0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жалақы төлеудің жаңа жүйесі бойынша мемлекеттік қызметшілердің еңбек ақысын ұлғайтуға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Иіркөл ауылдық округінің Достық көшесін жарықтандыру жұмыстарына жоба-сметалық құжаттама әзірлеу, сараптама қорытындысын алу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Құлақтандыру жүйесін (сирена)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