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0411" w14:textId="5bf0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114 "2022-2024 жылдарға арналған Жосалы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 тамыздағы № 204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Жосалы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619 754,8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46 525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569 674,8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631 972,1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-12 217,3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12 217,3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12 217,3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 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