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663b" w14:textId="44c6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2021 жылғы 23 желтоқсандағы № 121 "2022-2024 жылдарға арналған Ақтөбе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08 қарашадағы № 234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2021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Ақтөбе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69 383,9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4 250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455,9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64 434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71 082,3 мың теңге;".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 8 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шешіміне 1-қосымша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Ақтөбе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