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a1d7" w14:textId="dc7a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114 "2022-2024 жылдарға арналған Жосалы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15 желтоқсандағы № 239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Жосалы кентінің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Жосалы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616 008,5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48 969,4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464,4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3 877,9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562 696,8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628 225,8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-12 217,3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12 217,3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12 217,3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6-қосымша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Жосалы кентінің бюджетінде облыстық бюджет есебінен қаралған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164 467,7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Есетов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Сырдария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Әділов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Байзақов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Ізтілеуов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Көбеев, Шегебаев, Сейфуллин көшелерін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Тәуелсіздік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Мүсіркегенов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Жаназаров тұйық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Әуезов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Сексенбаев көшесін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 балалар ойын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Сырлытам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Батыс тұйығын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Шығыс каналына темір бетонды лоток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214 467,7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7-қосымша</w:t>
            </w:r>
          </w:p>
        </w:tc>
      </w:tr>
    </w:tbl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Жосалы кентінің бюджетінде аудандық бюджет есебінен қаралған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Тайшық би көшесіне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Тайшық би көшесіне тротуар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Тайшық би көшесіне аяқ су арықтарына темір бетонды латок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Тайшық би көшесі бойына кіші архитектуралық формалар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Сарыөзек көлін сумен толтыру мақсатында Сырдария өзенінен су айдау жұмыстарын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Көшербаев көшесіне автотұрақ және темір бетонды лоток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Шығыс каналына темір бетонды лоток орнату жұмыстарына (қоса қаржыландыру)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Батыс, Ғ.Мұратбаев, Аманкелді көшелеріндегі аяқ су айдау насостарына электр желісін тарту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Аманкелді көшесіндегі көше жарықтарының электр желісін жүргізуге тауарлар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көшелерін жарықтандыру жұмыстарына жоба-сметалық құжаттама әзірлеу,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 2021 жылы бөлінген "Ауыл-Ел бесігі" бағдарламасы арқылы Абай көшесіне орташа жөндеу жұмыстарын аяқтауға (төленбеген міндеттемелер)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Қазақ Хандығы аллеясын көгалдандыру, ағаш көшеттерін отырғызып күз мезгіліне дейін күтіп, баптауға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көшелердің автомобиль жолдарын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Тайшық би көшесіне орташа жөндеу жұмыстарына (асфальт төсеу)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4 дана футбол алаңдарына газон төсеу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 санитариямен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кентінің көшелерін абаттандыру жұмыстарына (билборттар орнату 24,00х4,80м -1594,9 мың т; 12,00х4,80м-3500,1 мың т; 6,00х3,00м 10 данадан-9218,3мың 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ППМ-2000 сыпырғыш машинасын сатып алу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Сейітжан ахун тұйығына құм аралас қиыршық тас төсеу жұмыстары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Мүсірбаев тұйығына құм аралас қиыршық тас төсеу жұмыстары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жарықтарына электр тауарлар және светодиодты светильниктер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 абаттандыру, орталық алаңды және көшелерді мерекелік безендіру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көшелерінің автомобиль жолдарын қысқы мезгілде күтіп ұстау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Б.Момышұлы тұйығын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