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1546" w14:textId="5f51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115 "2022-2024 жылдарға арналған Төретам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15 желтоқсандағы № 240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Төретам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қосымшалары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115 252,7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43 281,7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70 233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158 521,7 мың теңге;".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