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83a7" w14:textId="34c8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Қызылорда облысы Қармақшы аудандық мәслихатының 2022 жылғы 21 желтоқсандағы № 249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облысы Қармақшы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12 121 172,7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1 768 393,6 мың теңге;</w:t>
      </w:r>
    </w:p>
    <w:bookmarkEnd w:id="3"/>
    <w:bookmarkStart w:name="z10" w:id="4"/>
    <w:p>
      <w:pPr>
        <w:spacing w:after="0"/>
        <w:ind w:left="0"/>
        <w:jc w:val="both"/>
      </w:pPr>
      <w:r>
        <w:rPr>
          <w:rFonts w:ascii="Times New Roman"/>
          <w:b w:val="false"/>
          <w:i w:val="false"/>
          <w:color w:val="000000"/>
          <w:sz w:val="28"/>
        </w:rPr>
        <w:t>
      салықтық емес түсімдер – 33 155,2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2 936,4 мың теңге;</w:t>
      </w:r>
    </w:p>
    <w:bookmarkEnd w:id="5"/>
    <w:bookmarkStart w:name="z12" w:id="6"/>
    <w:p>
      <w:pPr>
        <w:spacing w:after="0"/>
        <w:ind w:left="0"/>
        <w:jc w:val="both"/>
      </w:pPr>
      <w:r>
        <w:rPr>
          <w:rFonts w:ascii="Times New Roman"/>
          <w:b w:val="false"/>
          <w:i w:val="false"/>
          <w:color w:val="000000"/>
          <w:sz w:val="28"/>
        </w:rPr>
        <w:t>
      трансферттер түсімдері – 10 316 687,5 мың теңге;</w:t>
      </w:r>
    </w:p>
    <w:bookmarkEnd w:id="6"/>
    <w:bookmarkStart w:name="z13" w:id="7"/>
    <w:p>
      <w:pPr>
        <w:spacing w:after="0"/>
        <w:ind w:left="0"/>
        <w:jc w:val="both"/>
      </w:pPr>
      <w:r>
        <w:rPr>
          <w:rFonts w:ascii="Times New Roman"/>
          <w:b w:val="false"/>
          <w:i w:val="false"/>
          <w:color w:val="000000"/>
          <w:sz w:val="28"/>
        </w:rPr>
        <w:t>
      2) шығындар – 12 604 656,2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190 532 мың теңге;</w:t>
      </w:r>
    </w:p>
    <w:bookmarkEnd w:id="8"/>
    <w:bookmarkStart w:name="z15" w:id="9"/>
    <w:p>
      <w:pPr>
        <w:spacing w:after="0"/>
        <w:ind w:left="0"/>
        <w:jc w:val="both"/>
      </w:pPr>
      <w:r>
        <w:rPr>
          <w:rFonts w:ascii="Times New Roman"/>
          <w:b w:val="false"/>
          <w:i w:val="false"/>
          <w:color w:val="000000"/>
          <w:sz w:val="28"/>
        </w:rPr>
        <w:t>
      бюджеттік кредиттер – 336 375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145 843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-674 025,5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674 025,5 мың теңге;</w:t>
      </w:r>
    </w:p>
    <w:bookmarkEnd w:id="15"/>
    <w:bookmarkStart w:name="z22" w:id="16"/>
    <w:p>
      <w:pPr>
        <w:spacing w:after="0"/>
        <w:ind w:left="0"/>
        <w:jc w:val="both"/>
      </w:pPr>
      <w:r>
        <w:rPr>
          <w:rFonts w:ascii="Times New Roman"/>
          <w:b w:val="false"/>
          <w:i w:val="false"/>
          <w:color w:val="000000"/>
          <w:sz w:val="28"/>
        </w:rPr>
        <w:t>
      қарыздар түсімі – 336 375 мың теңге;</w:t>
      </w:r>
    </w:p>
    <w:bookmarkEnd w:id="16"/>
    <w:bookmarkStart w:name="z23" w:id="17"/>
    <w:p>
      <w:pPr>
        <w:spacing w:after="0"/>
        <w:ind w:left="0"/>
        <w:jc w:val="both"/>
      </w:pPr>
      <w:r>
        <w:rPr>
          <w:rFonts w:ascii="Times New Roman"/>
          <w:b w:val="false"/>
          <w:i w:val="false"/>
          <w:color w:val="000000"/>
          <w:sz w:val="28"/>
        </w:rPr>
        <w:t>
      қарыздарды өтеу - 145 843 мың теңге;</w:t>
      </w:r>
    </w:p>
    <w:bookmarkEnd w:id="17"/>
    <w:bookmarkStart w:name="z24" w:id="18"/>
    <w:p>
      <w:pPr>
        <w:spacing w:after="0"/>
        <w:ind w:left="0"/>
        <w:jc w:val="both"/>
      </w:pPr>
      <w:r>
        <w:rPr>
          <w:rFonts w:ascii="Times New Roman"/>
          <w:b w:val="false"/>
          <w:i w:val="false"/>
          <w:color w:val="000000"/>
          <w:sz w:val="28"/>
        </w:rPr>
        <w:t>
      бюджет қаражаттарының пайдаланылатын қалдықтары – 483 493,5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Қармақшы аудандық мәслихатының 14.12.2023 </w:t>
      </w:r>
      <w:r>
        <w:rPr>
          <w:rFonts w:ascii="Times New Roman"/>
          <w:b w:val="false"/>
          <w:i w:val="false"/>
          <w:color w:val="000000"/>
          <w:sz w:val="28"/>
        </w:rPr>
        <w:t>№ 102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2023 жылға аудандық бюджеттен облыстық бюджетке кірістерді бөлу нормативтері төмендегідей көлемде белгіленгені ескерілсін:</w:t>
      </w:r>
    </w:p>
    <w:bookmarkEnd w:id="19"/>
    <w:bookmarkStart w:name="z24" w:id="20"/>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коды бойынша және 101.205 "Төлем көзінен салық салынбайтын шетелдік азаматтар табыстарынан ұсталатын жеке табыс салығы" коды бойынша аудандық бюджетке 50 пайыз, облыстық бюджетке 50 пайыз;</w:t>
      </w:r>
    </w:p>
    <w:bookmarkEnd w:id="20"/>
    <w:bookmarkStart w:name="z25" w:id="21"/>
    <w:p>
      <w:pPr>
        <w:spacing w:after="0"/>
        <w:ind w:left="0"/>
        <w:jc w:val="both"/>
      </w:pPr>
      <w:r>
        <w:rPr>
          <w:rFonts w:ascii="Times New Roman"/>
          <w:b w:val="false"/>
          <w:i w:val="false"/>
          <w:color w:val="000000"/>
          <w:sz w:val="28"/>
        </w:rPr>
        <w:t>
      2) 103.101 "Әлеуметтік салық" коды бойынша аудандық бюджетке 50 пайыз, облыстық бюджетк 50 пайыз.</w:t>
      </w:r>
    </w:p>
    <w:bookmarkEnd w:id="21"/>
    <w:bookmarkStart w:name="z26" w:id="22"/>
    <w:p>
      <w:pPr>
        <w:spacing w:after="0"/>
        <w:ind w:left="0"/>
        <w:jc w:val="both"/>
      </w:pPr>
      <w:r>
        <w:rPr>
          <w:rFonts w:ascii="Times New Roman"/>
          <w:b w:val="false"/>
          <w:i w:val="false"/>
          <w:color w:val="000000"/>
          <w:sz w:val="28"/>
        </w:rPr>
        <w:t>
      3. 2023-2025 жылдарға аудандық бюджетке берілетін бюджеттік субвенция көлемдері төмендегі мөлшерінде белгіленгені ескерілсін:</w:t>
      </w:r>
    </w:p>
    <w:bookmarkEnd w:id="22"/>
    <w:bookmarkStart w:name="z27" w:id="23"/>
    <w:p>
      <w:pPr>
        <w:spacing w:after="0"/>
        <w:ind w:left="0"/>
        <w:jc w:val="both"/>
      </w:pPr>
      <w:r>
        <w:rPr>
          <w:rFonts w:ascii="Times New Roman"/>
          <w:b w:val="false"/>
          <w:i w:val="false"/>
          <w:color w:val="000000"/>
          <w:sz w:val="28"/>
        </w:rPr>
        <w:t>
      2023 жылы – 5 576 679 мың теңге;</w:t>
      </w:r>
    </w:p>
    <w:bookmarkEnd w:id="23"/>
    <w:bookmarkStart w:name="z28" w:id="24"/>
    <w:p>
      <w:pPr>
        <w:spacing w:after="0"/>
        <w:ind w:left="0"/>
        <w:jc w:val="both"/>
      </w:pPr>
      <w:r>
        <w:rPr>
          <w:rFonts w:ascii="Times New Roman"/>
          <w:b w:val="false"/>
          <w:i w:val="false"/>
          <w:color w:val="000000"/>
          <w:sz w:val="28"/>
        </w:rPr>
        <w:t>
      2024 жылы – 6 198 115 мың теңге;</w:t>
      </w:r>
    </w:p>
    <w:bookmarkEnd w:id="24"/>
    <w:bookmarkStart w:name="z29" w:id="25"/>
    <w:p>
      <w:pPr>
        <w:spacing w:after="0"/>
        <w:ind w:left="0"/>
        <w:jc w:val="both"/>
      </w:pPr>
      <w:r>
        <w:rPr>
          <w:rFonts w:ascii="Times New Roman"/>
          <w:b w:val="false"/>
          <w:i w:val="false"/>
          <w:color w:val="000000"/>
          <w:sz w:val="28"/>
        </w:rPr>
        <w:t>
      2025 жылы – 6 657 552 мың теңге.</w:t>
      </w:r>
    </w:p>
    <w:bookmarkEnd w:id="25"/>
    <w:bookmarkStart w:name="z30" w:id="26"/>
    <w:p>
      <w:pPr>
        <w:spacing w:after="0"/>
        <w:ind w:left="0"/>
        <w:jc w:val="both"/>
      </w:pPr>
      <w:r>
        <w:rPr>
          <w:rFonts w:ascii="Times New Roman"/>
          <w:b w:val="false"/>
          <w:i w:val="false"/>
          <w:color w:val="000000"/>
          <w:sz w:val="28"/>
        </w:rPr>
        <w:t>
      4. 2023-2025 жылдарға арналған аудандық бюджетте, аудандық бюджеттен кенттер, ауылдық округтер бюджеттеріне берілетін бюджеттік субвенциялар төмендегі көлемдер бойынша көзделсін, оның ішінде:</w:t>
      </w:r>
    </w:p>
    <w:bookmarkEnd w:id="26"/>
    <w:bookmarkStart w:name="z31" w:id="27"/>
    <w:p>
      <w:pPr>
        <w:spacing w:after="0"/>
        <w:ind w:left="0"/>
        <w:jc w:val="both"/>
      </w:pPr>
      <w:r>
        <w:rPr>
          <w:rFonts w:ascii="Times New Roman"/>
          <w:b w:val="false"/>
          <w:i w:val="false"/>
          <w:color w:val="000000"/>
          <w:sz w:val="28"/>
        </w:rPr>
        <w:t>
      2023 жылға:</w:t>
      </w:r>
    </w:p>
    <w:bookmarkEnd w:id="27"/>
    <w:bookmarkStart w:name="z32" w:id="28"/>
    <w:p>
      <w:pPr>
        <w:spacing w:after="0"/>
        <w:ind w:left="0"/>
        <w:jc w:val="both"/>
      </w:pPr>
      <w:r>
        <w:rPr>
          <w:rFonts w:ascii="Times New Roman"/>
          <w:b w:val="false"/>
          <w:i w:val="false"/>
          <w:color w:val="000000"/>
          <w:sz w:val="28"/>
        </w:rPr>
        <w:t>
      Жосалы кенті – 148 323 мың теңге;</w:t>
      </w:r>
    </w:p>
    <w:bookmarkEnd w:id="28"/>
    <w:bookmarkStart w:name="z33" w:id="29"/>
    <w:p>
      <w:pPr>
        <w:spacing w:after="0"/>
        <w:ind w:left="0"/>
        <w:jc w:val="both"/>
      </w:pPr>
      <w:r>
        <w:rPr>
          <w:rFonts w:ascii="Times New Roman"/>
          <w:b w:val="false"/>
          <w:i w:val="false"/>
          <w:color w:val="000000"/>
          <w:sz w:val="28"/>
        </w:rPr>
        <w:t>
      Төретам кенті – 75 387 мың теңге;</w:t>
      </w:r>
    </w:p>
    <w:bookmarkEnd w:id="29"/>
    <w:bookmarkStart w:name="z34" w:id="30"/>
    <w:p>
      <w:pPr>
        <w:spacing w:after="0"/>
        <w:ind w:left="0"/>
        <w:jc w:val="both"/>
      </w:pPr>
      <w:r>
        <w:rPr>
          <w:rFonts w:ascii="Times New Roman"/>
          <w:b w:val="false"/>
          <w:i w:val="false"/>
          <w:color w:val="000000"/>
          <w:sz w:val="28"/>
        </w:rPr>
        <w:t>
      Ақай ауылдық округі – 90 388 мың теңге;</w:t>
      </w:r>
    </w:p>
    <w:bookmarkEnd w:id="30"/>
    <w:bookmarkStart w:name="z35" w:id="31"/>
    <w:p>
      <w:pPr>
        <w:spacing w:after="0"/>
        <w:ind w:left="0"/>
        <w:jc w:val="both"/>
      </w:pPr>
      <w:r>
        <w:rPr>
          <w:rFonts w:ascii="Times New Roman"/>
          <w:b w:val="false"/>
          <w:i w:val="false"/>
          <w:color w:val="000000"/>
          <w:sz w:val="28"/>
        </w:rPr>
        <w:t>
      Қармақшы ауылдық округі –71 148 мың теңге;</w:t>
      </w:r>
    </w:p>
    <w:bookmarkEnd w:id="31"/>
    <w:bookmarkStart w:name="z36" w:id="32"/>
    <w:p>
      <w:pPr>
        <w:spacing w:after="0"/>
        <w:ind w:left="0"/>
        <w:jc w:val="both"/>
      </w:pPr>
      <w:r>
        <w:rPr>
          <w:rFonts w:ascii="Times New Roman"/>
          <w:b w:val="false"/>
          <w:i w:val="false"/>
          <w:color w:val="000000"/>
          <w:sz w:val="28"/>
        </w:rPr>
        <w:t>
      Жосалы ауылдық округі – 59 596 мың теңге;</w:t>
      </w:r>
    </w:p>
    <w:bookmarkEnd w:id="32"/>
    <w:bookmarkStart w:name="z37" w:id="33"/>
    <w:p>
      <w:pPr>
        <w:spacing w:after="0"/>
        <w:ind w:left="0"/>
        <w:jc w:val="both"/>
      </w:pPr>
      <w:r>
        <w:rPr>
          <w:rFonts w:ascii="Times New Roman"/>
          <w:b w:val="false"/>
          <w:i w:val="false"/>
          <w:color w:val="000000"/>
          <w:sz w:val="28"/>
        </w:rPr>
        <w:t>
      Иіркөл ауылдық округі – 55 698 мың теңге</w:t>
      </w:r>
    </w:p>
    <w:bookmarkEnd w:id="33"/>
    <w:bookmarkStart w:name="z38" w:id="34"/>
    <w:p>
      <w:pPr>
        <w:spacing w:after="0"/>
        <w:ind w:left="0"/>
        <w:jc w:val="both"/>
      </w:pPr>
      <w:r>
        <w:rPr>
          <w:rFonts w:ascii="Times New Roman"/>
          <w:b w:val="false"/>
          <w:i w:val="false"/>
          <w:color w:val="000000"/>
          <w:sz w:val="28"/>
        </w:rPr>
        <w:t>
      Жаңажол ауылдық округі – 71 163 мың теңге;</w:t>
      </w:r>
    </w:p>
    <w:bookmarkEnd w:id="34"/>
    <w:bookmarkStart w:name="z39" w:id="35"/>
    <w:p>
      <w:pPr>
        <w:spacing w:after="0"/>
        <w:ind w:left="0"/>
        <w:jc w:val="both"/>
      </w:pPr>
      <w:r>
        <w:rPr>
          <w:rFonts w:ascii="Times New Roman"/>
          <w:b w:val="false"/>
          <w:i w:val="false"/>
          <w:color w:val="000000"/>
          <w:sz w:val="28"/>
        </w:rPr>
        <w:t>
      ІІІ-Интернационал ауылдық округі – 59 929 мың теңге;</w:t>
      </w:r>
    </w:p>
    <w:bookmarkEnd w:id="35"/>
    <w:bookmarkStart w:name="z40" w:id="36"/>
    <w:p>
      <w:pPr>
        <w:spacing w:after="0"/>
        <w:ind w:left="0"/>
        <w:jc w:val="both"/>
      </w:pPr>
      <w:r>
        <w:rPr>
          <w:rFonts w:ascii="Times New Roman"/>
          <w:b w:val="false"/>
          <w:i w:val="false"/>
          <w:color w:val="000000"/>
          <w:sz w:val="28"/>
        </w:rPr>
        <w:t>
      Ақтөбе ауылдық округі – 71 433 мың теңге;</w:t>
      </w:r>
    </w:p>
    <w:bookmarkEnd w:id="36"/>
    <w:bookmarkStart w:name="z41" w:id="37"/>
    <w:p>
      <w:pPr>
        <w:spacing w:after="0"/>
        <w:ind w:left="0"/>
        <w:jc w:val="both"/>
      </w:pPr>
      <w:r>
        <w:rPr>
          <w:rFonts w:ascii="Times New Roman"/>
          <w:b w:val="false"/>
          <w:i w:val="false"/>
          <w:color w:val="000000"/>
          <w:sz w:val="28"/>
        </w:rPr>
        <w:t>
      Ақжар ауылдық округі – 77 702 мың теңге;</w:t>
      </w:r>
    </w:p>
    <w:bookmarkEnd w:id="37"/>
    <w:bookmarkStart w:name="z42" w:id="38"/>
    <w:p>
      <w:pPr>
        <w:spacing w:after="0"/>
        <w:ind w:left="0"/>
        <w:jc w:val="both"/>
      </w:pPr>
      <w:r>
        <w:rPr>
          <w:rFonts w:ascii="Times New Roman"/>
          <w:b w:val="false"/>
          <w:i w:val="false"/>
          <w:color w:val="000000"/>
          <w:sz w:val="28"/>
        </w:rPr>
        <w:t>
      Дауылкөл ауылдық округі – 79 425 мың теңге;</w:t>
      </w:r>
    </w:p>
    <w:bookmarkEnd w:id="38"/>
    <w:bookmarkStart w:name="z43" w:id="39"/>
    <w:p>
      <w:pPr>
        <w:spacing w:after="0"/>
        <w:ind w:left="0"/>
        <w:jc w:val="both"/>
      </w:pPr>
      <w:r>
        <w:rPr>
          <w:rFonts w:ascii="Times New Roman"/>
          <w:b w:val="false"/>
          <w:i w:val="false"/>
          <w:color w:val="000000"/>
          <w:sz w:val="28"/>
        </w:rPr>
        <w:t>
      Алдашбай Ахун ауылдық округі – 54 761 мың теңге;</w:t>
      </w:r>
    </w:p>
    <w:bookmarkEnd w:id="39"/>
    <w:bookmarkStart w:name="z44" w:id="40"/>
    <w:p>
      <w:pPr>
        <w:spacing w:after="0"/>
        <w:ind w:left="0"/>
        <w:jc w:val="both"/>
      </w:pPr>
      <w:r>
        <w:rPr>
          <w:rFonts w:ascii="Times New Roman"/>
          <w:b w:val="false"/>
          <w:i w:val="false"/>
          <w:color w:val="000000"/>
          <w:sz w:val="28"/>
        </w:rPr>
        <w:t>
      Қуандария ауылдық округі – 53 657 мың теңге;</w:t>
      </w:r>
    </w:p>
    <w:bookmarkEnd w:id="40"/>
    <w:bookmarkStart w:name="z45" w:id="41"/>
    <w:p>
      <w:pPr>
        <w:spacing w:after="0"/>
        <w:ind w:left="0"/>
        <w:jc w:val="both"/>
      </w:pPr>
      <w:r>
        <w:rPr>
          <w:rFonts w:ascii="Times New Roman"/>
          <w:b w:val="false"/>
          <w:i w:val="false"/>
          <w:color w:val="000000"/>
          <w:sz w:val="28"/>
        </w:rPr>
        <w:t>
      Т.Көмекбаев ауылдық округі – 63 525 мың теңге.</w:t>
      </w:r>
    </w:p>
    <w:bookmarkEnd w:id="41"/>
    <w:bookmarkStart w:name="z46" w:id="42"/>
    <w:p>
      <w:pPr>
        <w:spacing w:after="0"/>
        <w:ind w:left="0"/>
        <w:jc w:val="both"/>
      </w:pPr>
      <w:r>
        <w:rPr>
          <w:rFonts w:ascii="Times New Roman"/>
          <w:b w:val="false"/>
          <w:i w:val="false"/>
          <w:color w:val="000000"/>
          <w:sz w:val="28"/>
        </w:rPr>
        <w:t>
      2024 жылға:</w:t>
      </w:r>
    </w:p>
    <w:bookmarkEnd w:id="42"/>
    <w:bookmarkStart w:name="z47" w:id="43"/>
    <w:p>
      <w:pPr>
        <w:spacing w:after="0"/>
        <w:ind w:left="0"/>
        <w:jc w:val="both"/>
      </w:pPr>
      <w:r>
        <w:rPr>
          <w:rFonts w:ascii="Times New Roman"/>
          <w:b w:val="false"/>
          <w:i w:val="false"/>
          <w:color w:val="000000"/>
          <w:sz w:val="28"/>
        </w:rPr>
        <w:t>
      Жосалы кенті – 165 746 мың теңге;</w:t>
      </w:r>
    </w:p>
    <w:bookmarkEnd w:id="43"/>
    <w:bookmarkStart w:name="z48" w:id="44"/>
    <w:p>
      <w:pPr>
        <w:spacing w:after="0"/>
        <w:ind w:left="0"/>
        <w:jc w:val="both"/>
      </w:pPr>
      <w:r>
        <w:rPr>
          <w:rFonts w:ascii="Times New Roman"/>
          <w:b w:val="false"/>
          <w:i w:val="false"/>
          <w:color w:val="000000"/>
          <w:sz w:val="28"/>
        </w:rPr>
        <w:t>
      Төретам кенті – 83 244 мың теңге;</w:t>
      </w:r>
    </w:p>
    <w:bookmarkEnd w:id="44"/>
    <w:bookmarkStart w:name="z49" w:id="45"/>
    <w:p>
      <w:pPr>
        <w:spacing w:after="0"/>
        <w:ind w:left="0"/>
        <w:jc w:val="both"/>
      </w:pPr>
      <w:r>
        <w:rPr>
          <w:rFonts w:ascii="Times New Roman"/>
          <w:b w:val="false"/>
          <w:i w:val="false"/>
          <w:color w:val="000000"/>
          <w:sz w:val="28"/>
        </w:rPr>
        <w:t>
      Ақай ауылдық округі – 98 934 мың теңге;</w:t>
      </w:r>
    </w:p>
    <w:bookmarkEnd w:id="45"/>
    <w:bookmarkStart w:name="z50" w:id="46"/>
    <w:p>
      <w:pPr>
        <w:spacing w:after="0"/>
        <w:ind w:left="0"/>
        <w:jc w:val="both"/>
      </w:pPr>
      <w:r>
        <w:rPr>
          <w:rFonts w:ascii="Times New Roman"/>
          <w:b w:val="false"/>
          <w:i w:val="false"/>
          <w:color w:val="000000"/>
          <w:sz w:val="28"/>
        </w:rPr>
        <w:t>
      Қармақшы ауылдық округі – 79 489 мың теңге;</w:t>
      </w:r>
    </w:p>
    <w:bookmarkEnd w:id="46"/>
    <w:bookmarkStart w:name="z51" w:id="47"/>
    <w:p>
      <w:pPr>
        <w:spacing w:after="0"/>
        <w:ind w:left="0"/>
        <w:jc w:val="both"/>
      </w:pPr>
      <w:r>
        <w:rPr>
          <w:rFonts w:ascii="Times New Roman"/>
          <w:b w:val="false"/>
          <w:i w:val="false"/>
          <w:color w:val="000000"/>
          <w:sz w:val="28"/>
        </w:rPr>
        <w:t>
      Жосалы ауылдық округі – 65 117 мың теңге;</w:t>
      </w:r>
    </w:p>
    <w:bookmarkEnd w:id="47"/>
    <w:bookmarkStart w:name="z52" w:id="48"/>
    <w:p>
      <w:pPr>
        <w:spacing w:after="0"/>
        <w:ind w:left="0"/>
        <w:jc w:val="both"/>
      </w:pPr>
      <w:r>
        <w:rPr>
          <w:rFonts w:ascii="Times New Roman"/>
          <w:b w:val="false"/>
          <w:i w:val="false"/>
          <w:color w:val="000000"/>
          <w:sz w:val="28"/>
        </w:rPr>
        <w:t>
      Иіркөл ауылдық округі – 61 110 мың теңге</w:t>
      </w:r>
    </w:p>
    <w:bookmarkEnd w:id="48"/>
    <w:bookmarkStart w:name="z53" w:id="49"/>
    <w:p>
      <w:pPr>
        <w:spacing w:after="0"/>
        <w:ind w:left="0"/>
        <w:jc w:val="both"/>
      </w:pPr>
      <w:r>
        <w:rPr>
          <w:rFonts w:ascii="Times New Roman"/>
          <w:b w:val="false"/>
          <w:i w:val="false"/>
          <w:color w:val="000000"/>
          <w:sz w:val="28"/>
        </w:rPr>
        <w:t>
      Жаңажол ауылдық округі – 76 366 мың теңге;</w:t>
      </w:r>
    </w:p>
    <w:bookmarkEnd w:id="49"/>
    <w:bookmarkStart w:name="z54" w:id="50"/>
    <w:p>
      <w:pPr>
        <w:spacing w:after="0"/>
        <w:ind w:left="0"/>
        <w:jc w:val="both"/>
      </w:pPr>
      <w:r>
        <w:rPr>
          <w:rFonts w:ascii="Times New Roman"/>
          <w:b w:val="false"/>
          <w:i w:val="false"/>
          <w:color w:val="000000"/>
          <w:sz w:val="28"/>
        </w:rPr>
        <w:t>
      ІІІ-Интернационал ауылдық округі – 64 850 мың теңге;</w:t>
      </w:r>
    </w:p>
    <w:bookmarkEnd w:id="50"/>
    <w:bookmarkStart w:name="z55" w:id="51"/>
    <w:p>
      <w:pPr>
        <w:spacing w:after="0"/>
        <w:ind w:left="0"/>
        <w:jc w:val="both"/>
      </w:pPr>
      <w:r>
        <w:rPr>
          <w:rFonts w:ascii="Times New Roman"/>
          <w:b w:val="false"/>
          <w:i w:val="false"/>
          <w:color w:val="000000"/>
          <w:sz w:val="28"/>
        </w:rPr>
        <w:t>
      Ақтөбе ауылдық округі – 77 248 мың теңге;</w:t>
      </w:r>
    </w:p>
    <w:bookmarkEnd w:id="51"/>
    <w:bookmarkStart w:name="z56" w:id="52"/>
    <w:p>
      <w:pPr>
        <w:spacing w:after="0"/>
        <w:ind w:left="0"/>
        <w:jc w:val="both"/>
      </w:pPr>
      <w:r>
        <w:rPr>
          <w:rFonts w:ascii="Times New Roman"/>
          <w:b w:val="false"/>
          <w:i w:val="false"/>
          <w:color w:val="000000"/>
          <w:sz w:val="28"/>
        </w:rPr>
        <w:t>
      Ақжар ауылдық округі – 84 605 мың теңге;</w:t>
      </w:r>
    </w:p>
    <w:bookmarkEnd w:id="52"/>
    <w:bookmarkStart w:name="z57" w:id="53"/>
    <w:p>
      <w:pPr>
        <w:spacing w:after="0"/>
        <w:ind w:left="0"/>
        <w:jc w:val="both"/>
      </w:pPr>
      <w:r>
        <w:rPr>
          <w:rFonts w:ascii="Times New Roman"/>
          <w:b w:val="false"/>
          <w:i w:val="false"/>
          <w:color w:val="000000"/>
          <w:sz w:val="28"/>
        </w:rPr>
        <w:t>
      Дауылкөл ауылдық округі – 86 852 мың теңге;</w:t>
      </w:r>
    </w:p>
    <w:bookmarkEnd w:id="53"/>
    <w:bookmarkStart w:name="z58" w:id="54"/>
    <w:p>
      <w:pPr>
        <w:spacing w:after="0"/>
        <w:ind w:left="0"/>
        <w:jc w:val="both"/>
      </w:pPr>
      <w:r>
        <w:rPr>
          <w:rFonts w:ascii="Times New Roman"/>
          <w:b w:val="false"/>
          <w:i w:val="false"/>
          <w:color w:val="000000"/>
          <w:sz w:val="28"/>
        </w:rPr>
        <w:t>
      Алдашбай Ахун ауылдық округі – 60 368 мың теңге;</w:t>
      </w:r>
    </w:p>
    <w:bookmarkEnd w:id="54"/>
    <w:bookmarkStart w:name="z59" w:id="55"/>
    <w:p>
      <w:pPr>
        <w:spacing w:after="0"/>
        <w:ind w:left="0"/>
        <w:jc w:val="both"/>
      </w:pPr>
      <w:r>
        <w:rPr>
          <w:rFonts w:ascii="Times New Roman"/>
          <w:b w:val="false"/>
          <w:i w:val="false"/>
          <w:color w:val="000000"/>
          <w:sz w:val="28"/>
        </w:rPr>
        <w:t>
      Қуандария ауылдық округі – 58 959 мың теңге;</w:t>
      </w:r>
    </w:p>
    <w:bookmarkEnd w:id="55"/>
    <w:bookmarkStart w:name="z60" w:id="56"/>
    <w:p>
      <w:pPr>
        <w:spacing w:after="0"/>
        <w:ind w:left="0"/>
        <w:jc w:val="both"/>
      </w:pPr>
      <w:r>
        <w:rPr>
          <w:rFonts w:ascii="Times New Roman"/>
          <w:b w:val="false"/>
          <w:i w:val="false"/>
          <w:color w:val="000000"/>
          <w:sz w:val="28"/>
        </w:rPr>
        <w:t>
      Т.Көмекбаев ауылдық округі – 70 139 мың теңге.</w:t>
      </w:r>
    </w:p>
    <w:bookmarkEnd w:id="56"/>
    <w:bookmarkStart w:name="z61" w:id="57"/>
    <w:p>
      <w:pPr>
        <w:spacing w:after="0"/>
        <w:ind w:left="0"/>
        <w:jc w:val="both"/>
      </w:pPr>
      <w:r>
        <w:rPr>
          <w:rFonts w:ascii="Times New Roman"/>
          <w:b w:val="false"/>
          <w:i w:val="false"/>
          <w:color w:val="000000"/>
          <w:sz w:val="28"/>
        </w:rPr>
        <w:t>
      2025 жылға:</w:t>
      </w:r>
    </w:p>
    <w:bookmarkEnd w:id="57"/>
    <w:bookmarkStart w:name="z62" w:id="58"/>
    <w:p>
      <w:pPr>
        <w:spacing w:after="0"/>
        <w:ind w:left="0"/>
        <w:jc w:val="both"/>
      </w:pPr>
      <w:r>
        <w:rPr>
          <w:rFonts w:ascii="Times New Roman"/>
          <w:b w:val="false"/>
          <w:i w:val="false"/>
          <w:color w:val="000000"/>
          <w:sz w:val="28"/>
        </w:rPr>
        <w:t>
      Жосалы кенті – 178 482 мың теңге;</w:t>
      </w:r>
    </w:p>
    <w:bookmarkEnd w:id="58"/>
    <w:bookmarkStart w:name="z63" w:id="59"/>
    <w:p>
      <w:pPr>
        <w:spacing w:after="0"/>
        <w:ind w:left="0"/>
        <w:jc w:val="both"/>
      </w:pPr>
      <w:r>
        <w:rPr>
          <w:rFonts w:ascii="Times New Roman"/>
          <w:b w:val="false"/>
          <w:i w:val="false"/>
          <w:color w:val="000000"/>
          <w:sz w:val="28"/>
        </w:rPr>
        <w:t>
      Төретам кенті – 92 296 мың теңге;</w:t>
      </w:r>
    </w:p>
    <w:bookmarkEnd w:id="59"/>
    <w:bookmarkStart w:name="z64" w:id="60"/>
    <w:p>
      <w:pPr>
        <w:spacing w:after="0"/>
        <w:ind w:left="0"/>
        <w:jc w:val="both"/>
      </w:pPr>
      <w:r>
        <w:rPr>
          <w:rFonts w:ascii="Times New Roman"/>
          <w:b w:val="false"/>
          <w:i w:val="false"/>
          <w:color w:val="000000"/>
          <w:sz w:val="28"/>
        </w:rPr>
        <w:t>
      Ақай ауылдық округі – 107 632 мың теңге;</w:t>
      </w:r>
    </w:p>
    <w:bookmarkEnd w:id="60"/>
    <w:bookmarkStart w:name="z65" w:id="61"/>
    <w:p>
      <w:pPr>
        <w:spacing w:after="0"/>
        <w:ind w:left="0"/>
        <w:jc w:val="both"/>
      </w:pPr>
      <w:r>
        <w:rPr>
          <w:rFonts w:ascii="Times New Roman"/>
          <w:b w:val="false"/>
          <w:i w:val="false"/>
          <w:color w:val="000000"/>
          <w:sz w:val="28"/>
        </w:rPr>
        <w:t>
      Қармақшы ауылдық округі – 89 530 мың теңге;</w:t>
      </w:r>
    </w:p>
    <w:bookmarkEnd w:id="61"/>
    <w:bookmarkStart w:name="z66" w:id="62"/>
    <w:p>
      <w:pPr>
        <w:spacing w:after="0"/>
        <w:ind w:left="0"/>
        <w:jc w:val="both"/>
      </w:pPr>
      <w:r>
        <w:rPr>
          <w:rFonts w:ascii="Times New Roman"/>
          <w:b w:val="false"/>
          <w:i w:val="false"/>
          <w:color w:val="000000"/>
          <w:sz w:val="28"/>
        </w:rPr>
        <w:t>
      Жосалы ауылдық округі – 72 072 мың теңге;</w:t>
      </w:r>
    </w:p>
    <w:bookmarkEnd w:id="62"/>
    <w:bookmarkStart w:name="z67" w:id="63"/>
    <w:p>
      <w:pPr>
        <w:spacing w:after="0"/>
        <w:ind w:left="0"/>
        <w:jc w:val="both"/>
      </w:pPr>
      <w:r>
        <w:rPr>
          <w:rFonts w:ascii="Times New Roman"/>
          <w:b w:val="false"/>
          <w:i w:val="false"/>
          <w:color w:val="000000"/>
          <w:sz w:val="28"/>
        </w:rPr>
        <w:t>
      Иіркөл ауылдық округі – 67 708 мың теңге</w:t>
      </w:r>
    </w:p>
    <w:bookmarkEnd w:id="63"/>
    <w:bookmarkStart w:name="z68" w:id="64"/>
    <w:p>
      <w:pPr>
        <w:spacing w:after="0"/>
        <w:ind w:left="0"/>
        <w:jc w:val="both"/>
      </w:pPr>
      <w:r>
        <w:rPr>
          <w:rFonts w:ascii="Times New Roman"/>
          <w:b w:val="false"/>
          <w:i w:val="false"/>
          <w:color w:val="000000"/>
          <w:sz w:val="28"/>
        </w:rPr>
        <w:t>
      Жаңажол ауылдық округі – 82 888 мың теңге;</w:t>
      </w:r>
    </w:p>
    <w:bookmarkEnd w:id="64"/>
    <w:bookmarkStart w:name="z69" w:id="65"/>
    <w:p>
      <w:pPr>
        <w:spacing w:after="0"/>
        <w:ind w:left="0"/>
        <w:jc w:val="both"/>
      </w:pPr>
      <w:r>
        <w:rPr>
          <w:rFonts w:ascii="Times New Roman"/>
          <w:b w:val="false"/>
          <w:i w:val="false"/>
          <w:color w:val="000000"/>
          <w:sz w:val="28"/>
        </w:rPr>
        <w:t>
      ІІІ-Интернационал ауылдық округі – 71 145 мың теңге;</w:t>
      </w:r>
    </w:p>
    <w:bookmarkEnd w:id="65"/>
    <w:bookmarkStart w:name="z70" w:id="66"/>
    <w:p>
      <w:pPr>
        <w:spacing w:after="0"/>
        <w:ind w:left="0"/>
        <w:jc w:val="both"/>
      </w:pPr>
      <w:r>
        <w:rPr>
          <w:rFonts w:ascii="Times New Roman"/>
          <w:b w:val="false"/>
          <w:i w:val="false"/>
          <w:color w:val="000000"/>
          <w:sz w:val="28"/>
        </w:rPr>
        <w:t>
      Ақтөбе ауылдық округі – 84 355 мың теңге;</w:t>
      </w:r>
    </w:p>
    <w:bookmarkEnd w:id="66"/>
    <w:bookmarkStart w:name="z71" w:id="67"/>
    <w:p>
      <w:pPr>
        <w:spacing w:after="0"/>
        <w:ind w:left="0"/>
        <w:jc w:val="both"/>
      </w:pPr>
      <w:r>
        <w:rPr>
          <w:rFonts w:ascii="Times New Roman"/>
          <w:b w:val="false"/>
          <w:i w:val="false"/>
          <w:color w:val="000000"/>
          <w:sz w:val="28"/>
        </w:rPr>
        <w:t>
      Ақжар ауылдық округі – 92 913 мың теңге;</w:t>
      </w:r>
    </w:p>
    <w:bookmarkEnd w:id="67"/>
    <w:bookmarkStart w:name="z72" w:id="68"/>
    <w:p>
      <w:pPr>
        <w:spacing w:after="0"/>
        <w:ind w:left="0"/>
        <w:jc w:val="both"/>
      </w:pPr>
      <w:r>
        <w:rPr>
          <w:rFonts w:ascii="Times New Roman"/>
          <w:b w:val="false"/>
          <w:i w:val="false"/>
          <w:color w:val="000000"/>
          <w:sz w:val="28"/>
        </w:rPr>
        <w:t>
      Дауылкөл ауылдық округі – 97 308 мың теңге;</w:t>
      </w:r>
    </w:p>
    <w:bookmarkEnd w:id="68"/>
    <w:bookmarkStart w:name="z73" w:id="69"/>
    <w:p>
      <w:pPr>
        <w:spacing w:after="0"/>
        <w:ind w:left="0"/>
        <w:jc w:val="both"/>
      </w:pPr>
      <w:r>
        <w:rPr>
          <w:rFonts w:ascii="Times New Roman"/>
          <w:b w:val="false"/>
          <w:i w:val="false"/>
          <w:color w:val="000000"/>
          <w:sz w:val="28"/>
        </w:rPr>
        <w:t>
      Алдашбай Ахун ауылдық округі – 66 440 мың теңге;</w:t>
      </w:r>
    </w:p>
    <w:bookmarkEnd w:id="69"/>
    <w:bookmarkStart w:name="z74" w:id="70"/>
    <w:p>
      <w:pPr>
        <w:spacing w:after="0"/>
        <w:ind w:left="0"/>
        <w:jc w:val="both"/>
      </w:pPr>
      <w:r>
        <w:rPr>
          <w:rFonts w:ascii="Times New Roman"/>
          <w:b w:val="false"/>
          <w:i w:val="false"/>
          <w:color w:val="000000"/>
          <w:sz w:val="28"/>
        </w:rPr>
        <w:t>
      Қуандария ауылдық округі – 64 779 мың теңге;</w:t>
      </w:r>
    </w:p>
    <w:bookmarkEnd w:id="70"/>
    <w:bookmarkStart w:name="z75" w:id="71"/>
    <w:p>
      <w:pPr>
        <w:spacing w:after="0"/>
        <w:ind w:left="0"/>
        <w:jc w:val="both"/>
      </w:pPr>
      <w:r>
        <w:rPr>
          <w:rFonts w:ascii="Times New Roman"/>
          <w:b w:val="false"/>
          <w:i w:val="false"/>
          <w:color w:val="000000"/>
          <w:sz w:val="28"/>
        </w:rPr>
        <w:t>
      Т.Көмекбаев ауылдық округі – 75 037 мың теңге.</w:t>
      </w:r>
    </w:p>
    <w:bookmarkEnd w:id="71"/>
    <w:bookmarkStart w:name="z76" w:id="72"/>
    <w:p>
      <w:pPr>
        <w:spacing w:after="0"/>
        <w:ind w:left="0"/>
        <w:jc w:val="both"/>
      </w:pPr>
      <w:r>
        <w:rPr>
          <w:rFonts w:ascii="Times New Roman"/>
          <w:b w:val="false"/>
          <w:i w:val="false"/>
          <w:color w:val="000000"/>
          <w:sz w:val="28"/>
        </w:rPr>
        <w:t xml:space="preserve">
      5. 2023 жылға арналған аудандық бюджетте облыстық бюджет есебінен қаралған нысаналы трансферттер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72"/>
    <w:bookmarkStart w:name="z77" w:id="73"/>
    <w:p>
      <w:pPr>
        <w:spacing w:after="0"/>
        <w:ind w:left="0"/>
        <w:jc w:val="both"/>
      </w:pPr>
      <w:r>
        <w:rPr>
          <w:rFonts w:ascii="Times New Roman"/>
          <w:b w:val="false"/>
          <w:i w:val="false"/>
          <w:color w:val="000000"/>
          <w:sz w:val="28"/>
        </w:rPr>
        <w:t xml:space="preserve">
      6. 2023 жылға арналған аудандық бюджетте республикалық бюджет есебінен қаралған нысаналы трансферттер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73"/>
    <w:bookmarkStart w:name="z78" w:id="74"/>
    <w:p>
      <w:pPr>
        <w:spacing w:after="0"/>
        <w:ind w:left="0"/>
        <w:jc w:val="both"/>
      </w:pPr>
      <w:r>
        <w:rPr>
          <w:rFonts w:ascii="Times New Roman"/>
          <w:b w:val="false"/>
          <w:i w:val="false"/>
          <w:color w:val="000000"/>
          <w:sz w:val="28"/>
        </w:rPr>
        <w:t>
      7. 2023 жылға арналған аудандық бюджетте республикалық бюджет қаржысы есебінен мамандарды әлеуметтік қолдау шараларын іске асыруға берілетін несиеге 336 375 мың теңге қаралғаны ескерілсін.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Қызылорда облысы Қармақшы аудандық мәслихатының 01.11.2023 </w:t>
      </w:r>
      <w:r>
        <w:rPr>
          <w:rFonts w:ascii="Times New Roman"/>
          <w:b w:val="false"/>
          <w:i w:val="false"/>
          <w:color w:val="000000"/>
          <w:sz w:val="28"/>
        </w:rPr>
        <w:t>№ 85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8. 2023 жылға жеке тұлғаларға мамандарды әлеуметтік қолдау шараларын іске асыру үшін берілген бюджеттік кредиттердің өтеуі 145 843 мың теңге көлемінде белгіленсін.</w:t>
      </w:r>
    </w:p>
    <w:bookmarkEnd w:id="75"/>
    <w:bookmarkStart w:name="z80" w:id="76"/>
    <w:p>
      <w:pPr>
        <w:spacing w:after="0"/>
        <w:ind w:left="0"/>
        <w:jc w:val="both"/>
      </w:pPr>
      <w:r>
        <w:rPr>
          <w:rFonts w:ascii="Times New Roman"/>
          <w:b w:val="false"/>
          <w:i w:val="false"/>
          <w:color w:val="000000"/>
          <w:sz w:val="28"/>
        </w:rPr>
        <w:t>
      9. Ауданның жергілікті атқарушы органының 2023 жылға арналған резерві 76 966,7 мың теңге сомасында бекітілсін.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облысы Қармақшы аудандық мәслихатының 01.11.2023 </w:t>
      </w:r>
      <w:r>
        <w:rPr>
          <w:rFonts w:ascii="Times New Roman"/>
          <w:b w:val="false"/>
          <w:i w:val="false"/>
          <w:color w:val="000000"/>
          <w:sz w:val="28"/>
        </w:rPr>
        <w:t>№ 85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2022 жылы республикалық бюджеттен бөлінген нысаналы трансферттердің пайдаланылмаған (толық пайдаланылмаған) 54 970,5 мың теңге сомасында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2022 жылы Қазақстан Республикасының Ұлттық қорынан берілетін кепілдендірілген трансферттердің пайдаланылмаған (толық пайдаланылмаған) 25 245,7 мың теңге сомасында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9-2-тармақпен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2022 жылы облыстық бюджеттен бөлінген нысаналы трансферттердің пайдаланылмаған (толық пайдаланылмаған) 26,4 мың теңге сомасында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9-3-тармақпен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34 214,3 мың теңге нысаналы даму трансферттері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9-4-тармақпен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Жергілікті атқарушы органның шешімі бойынша толық пайдалануға рұқсат етілген, өткен қаржы жылында бөлінген, пайдаланылмаған (түгел пайдаланылмаған) 740,5 мың теңге нысаналы даму трансферттері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9-5-тармақпен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Осы шешімнің 6-қосымшасына сәйкес 2022 жылғы бюджет қаражатының қалдықтары есебінен, 2022 жылы Қазақстан Республикасы Ұлттық қорынан және облыстық бюджеттен бөлінген нысаналы даму трансферттерінің пайдаланылмаған (толық пайдаланылмаған) 195 545 мың теңгені 2023 жылы пайдалансын (толық пайдалансын).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9-6-тармақпен толықтырылды - Қызылорда облысы Қармақшы аудандық мәслихатының 28.04.2023 </w:t>
      </w:r>
      <w:r>
        <w:rPr>
          <w:rFonts w:ascii="Times New Roman"/>
          <w:b w:val="false"/>
          <w:i w:val="false"/>
          <w:color w:val="000000"/>
          <w:sz w:val="28"/>
        </w:rPr>
        <w:t>№ 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9-7. Жұмыспен қамту орталықтары қызметінің және мемлекеттік атаулы әлеуметтік көмектің аудандық деңгейден облыстық деңгейге беруіне, заңнаманың өзгеруіне байланысты 1 723 831,9 мың теңге сомасында облыстық бюджетке трансферттеу көзделсін.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9-7-тармақпен толықтырылды - Қызылорда облысы Қармақшы аудандық мәслихатының 16.08.2023 </w:t>
      </w:r>
      <w:r>
        <w:rPr>
          <w:rFonts w:ascii="Times New Roman"/>
          <w:b w:val="false"/>
          <w:i w:val="false"/>
          <w:color w:val="000000"/>
          <w:sz w:val="28"/>
        </w:rPr>
        <w:t>№ 60</w:t>
      </w:r>
      <w:r>
        <w:rPr>
          <w:rFonts w:ascii="Times New Roman"/>
          <w:b w:val="false"/>
          <w:i w:val="false"/>
          <w:color w:val="ff0000"/>
          <w:sz w:val="28"/>
        </w:rPr>
        <w:t xml:space="preserve">; жаңа редакцияда - Қызылорда облысы Қармақшы аудандық мәслихатының 01.11.2023 </w:t>
      </w:r>
      <w:r>
        <w:rPr>
          <w:rFonts w:ascii="Times New Roman"/>
          <w:b w:val="false"/>
          <w:i w:val="false"/>
          <w:color w:val="000000"/>
          <w:sz w:val="28"/>
        </w:rPr>
        <w:t>№ 85</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шешім 2023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Ә.Қошалақов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1-қосымша</w:t>
            </w:r>
          </w:p>
        </w:tc>
      </w:tr>
    </w:tbl>
    <w:bookmarkStart w:name="z36" w:id="78"/>
    <w:p>
      <w:pPr>
        <w:spacing w:after="0"/>
        <w:ind w:left="0"/>
        <w:jc w:val="left"/>
      </w:pPr>
      <w:r>
        <w:rPr>
          <w:rFonts w:ascii="Times New Roman"/>
          <w:b/>
          <w:i w:val="false"/>
          <w:color w:val="000000"/>
        </w:rPr>
        <w:t xml:space="preserve"> 2023 жылға арналған аудандық бюджет</w:t>
      </w:r>
    </w:p>
    <w:bookmarkEnd w:id="78"/>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14.12.2023 </w:t>
      </w:r>
      <w:r>
        <w:rPr>
          <w:rFonts w:ascii="Times New Roman"/>
          <w:b w:val="false"/>
          <w:i w:val="false"/>
          <w:color w:val="ff0000"/>
          <w:sz w:val="28"/>
        </w:rPr>
        <w:t>№ 102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10315880,7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10315880,7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2472536,9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2883098,3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2883098,3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2883098,3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2-қосымша</w:t>
            </w:r>
          </w:p>
        </w:tc>
      </w:tr>
    </w:tbl>
    <w:bookmarkStart w:name="z92" w:id="79"/>
    <w:p>
      <w:pPr>
        <w:spacing w:after="0"/>
        <w:ind w:left="0"/>
        <w:jc w:val="left"/>
      </w:pPr>
      <w:r>
        <w:rPr>
          <w:rFonts w:ascii="Times New Roman"/>
          <w:b/>
          <w:i w:val="false"/>
          <w:color w:val="000000"/>
        </w:rPr>
        <w:t xml:space="preserve"> 2024 жылға арналған аудандық бюджет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3-қосымша</w:t>
            </w:r>
          </w:p>
        </w:tc>
      </w:tr>
    </w:tbl>
    <w:bookmarkStart w:name="z97" w:id="80"/>
    <w:p>
      <w:pPr>
        <w:spacing w:after="0"/>
        <w:ind w:left="0"/>
        <w:jc w:val="left"/>
      </w:pPr>
      <w:r>
        <w:rPr>
          <w:rFonts w:ascii="Times New Roman"/>
          <w:b/>
          <w:i w:val="false"/>
          <w:color w:val="000000"/>
        </w:rPr>
        <w:t xml:space="preserve"> 2025 жылға арналған аудандық бюджет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4-қосымша</w:t>
            </w:r>
          </w:p>
        </w:tc>
      </w:tr>
    </w:tbl>
    <w:bookmarkStart w:name="z45" w:id="81"/>
    <w:p>
      <w:pPr>
        <w:spacing w:after="0"/>
        <w:ind w:left="0"/>
        <w:jc w:val="left"/>
      </w:pPr>
      <w:r>
        <w:rPr>
          <w:rFonts w:ascii="Times New Roman"/>
          <w:b/>
          <w:i w:val="false"/>
          <w:color w:val="000000"/>
        </w:rPr>
        <w:t xml:space="preserve"> 2023 жылға арналған аудандық бюджетте облыстық бюджет есебінен қаралған нысаналы трансферттер</w:t>
      </w:r>
    </w:p>
    <w:bookmarkEnd w:id="81"/>
    <w:p>
      <w:pPr>
        <w:spacing w:after="0"/>
        <w:ind w:left="0"/>
        <w:jc w:val="both"/>
      </w:pPr>
      <w:r>
        <w:rPr>
          <w:rFonts w:ascii="Times New Roman"/>
          <w:b w:val="false"/>
          <w:i w:val="false"/>
          <w:color w:val="ff0000"/>
          <w:sz w:val="28"/>
        </w:rPr>
        <w:t xml:space="preserve">
      Ескерту. 4-қосымша жаңа редакцияда - Қызылорда облысы Қармақшы аудандық мәслихатының 14.12.2023 </w:t>
      </w:r>
      <w:r>
        <w:rPr>
          <w:rFonts w:ascii="Times New Roman"/>
          <w:b w:val="false"/>
          <w:i w:val="false"/>
          <w:color w:val="ff0000"/>
          <w:sz w:val="28"/>
        </w:rPr>
        <w:t>№ 102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2"/>
          <w:p>
            <w:pPr>
              <w:spacing w:after="20"/>
              <w:ind w:left="20"/>
              <w:jc w:val="both"/>
            </w:pPr>
            <w:r>
              <w:rPr>
                <w:rFonts w:ascii="Times New Roman"/>
                <w:b w:val="false"/>
                <w:i w:val="false"/>
                <w:color w:val="000000"/>
                <w:sz w:val="20"/>
              </w:rPr>
              <w:t>
Сомасы, мың теңге</w:t>
            </w:r>
          </w:p>
          <w:bookmarkEnd w:id="8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1 327 425,3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санаторлы-курорттық емделу қызметін алатын мүгедектігі бар адамдарға ілесіп жүрушілердің шығындарын өтеу үшін әлеуметтік көмекке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тұрғындары арасында діни ағартушылық жұмыстарын жүргізу" әлеуметтік жобасын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ауыз сумен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берілетін жөргектер санының 2-ден 4 данаға дейін көбеюіне байланысты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жаңадан іске қосылатын спорттық сауықтыру кешенін ұстау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Қармақшы ауылындағы су алу құрылымын қайта жаңғырту және кеңейту"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Көмекбаев ауылындағы су қабылдайтын құрылғыны қайта құру" жобасын қоса қаржыландыру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Алдашбай ахун ауылындағы су қабылдайтын құрылғыны қайта құру"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Байқоңыр қаласында 50 пәтерлік 5 тұрғын үйлер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 50 пәтерлік тұрғын үйлер құрылысы.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Байқоныр қаласында 50-пәтерлік 5 тұрғын үй құрылысы. Сыртқы сумен жабдықтау және кәріз желілері"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Байқоныр қаласында 50-пәтерлік 5 тұрғын үй құрылысы. Газбен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Байқоныр қаласында 50-пәтерлік 5 тұрғын үй құрылысы. Электрмен жабдықтау желілері"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Байқоныр қаласында 50-пәтерлік 5 тұрғын үй құрылысы. Жылумен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Төретам елді мекенінде тартылатын газ құбыры мен орам ішіндегі газ тарату желілерін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Ақай елді мекенінде тартылатын газ құбыры мен орамішілік газ тарату желілерін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дене шынықтыру – сауықтыру кешенінің жылу жүйесін сұйық отыннан газға ауыстыру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Көмекбаев ауылындағы №18 "Қуаныш" бөбектер бақшасы КМҚК қазандық ғимаратын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орта мектептің жылу қазандығын газ отынына қайта жабдықтау" жобасының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орта мектептің жылу қазандығын газ отынына қайта жабдықтау" жобасын сараптамадан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№121 орта мектептің жылу қазандығын газ отынына қайта жабдықтау" жобасының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№121 орта мектептің жылу қазандығын газ отынына қайта жабдықтау" жобасын сараптамадан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№21 "Тоғжан" бөбекжай балабақшасы" мемлекеттік коммуналдық қазыналық кәсіпорнының бу қазандығы ғимаратының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Дүр Оңғар ауылындағы №11 балабақшасы" мемлекеттік коммуналдық қазыналық кәсіпорнының бу қазандығы ғимаратының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ауылында дене шынықтыру-сауықтыру кешенінің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кентінде дене шынықтыру-сауықтыру кешенінің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Мырзағалиев көшесінде темір жол өткелі құрылысы жоба-сметалық құжаттамасын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"Қызылтам елді мекеніне кіре беріс" автомобиль жолын қайта жаңғырту"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2 374 454,7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5-қосымша</w:t>
            </w:r>
          </w:p>
        </w:tc>
      </w:tr>
    </w:tbl>
    <w:bookmarkStart w:name="z55" w:id="83"/>
    <w:p>
      <w:pPr>
        <w:spacing w:after="0"/>
        <w:ind w:left="0"/>
        <w:jc w:val="left"/>
      </w:pPr>
      <w:r>
        <w:rPr>
          <w:rFonts w:ascii="Times New Roman"/>
          <w:b/>
          <w:i w:val="false"/>
          <w:color w:val="000000"/>
        </w:rPr>
        <w:t xml:space="preserve"> 2023 жылға арналған аудандық бюджетте республикалық бюджет және Қазақстан Республикасының Ұлттық қоры есебінен қаралған нысаналы трансферттер</w:t>
      </w:r>
    </w:p>
    <w:bookmarkEnd w:id="83"/>
    <w:p>
      <w:pPr>
        <w:spacing w:after="0"/>
        <w:ind w:left="0"/>
        <w:jc w:val="both"/>
      </w:pPr>
      <w:r>
        <w:rPr>
          <w:rFonts w:ascii="Times New Roman"/>
          <w:b w:val="false"/>
          <w:i w:val="false"/>
          <w:color w:val="ff0000"/>
          <w:sz w:val="28"/>
        </w:rPr>
        <w:t xml:space="preserve">
      Ескерту. 5-қосымша жаңа редакцияда - Қызылорда облысы Қармақшы аудандық мәслихатының 14.12.2023 </w:t>
      </w:r>
      <w:r>
        <w:rPr>
          <w:rFonts w:ascii="Times New Roman"/>
          <w:b w:val="false"/>
          <w:i w:val="false"/>
          <w:color w:val="ff0000"/>
          <w:sz w:val="28"/>
        </w:rPr>
        <w:t>№ 102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84"/>
          <w:p>
            <w:pPr>
              <w:spacing w:after="20"/>
              <w:ind w:left="20"/>
              <w:jc w:val="both"/>
            </w:pPr>
            <w:r>
              <w:rPr>
                <w:rFonts w:ascii="Times New Roman"/>
                <w:b w:val="false"/>
                <w:i w:val="false"/>
                <w:color w:val="000000"/>
                <w:sz w:val="20"/>
              </w:rPr>
              <w:t>
Сомасы, мың теңге</w:t>
            </w:r>
          </w:p>
          <w:bookmarkEnd w:id="8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ауыратын балаларға бір реттік пайдалану үшін катетерлермен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топтарына коммуналдық тұрғын үй қорынан тұрғын үй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Байқоңыр қаласындағы сумен жабдықтау және су бұру жүйелерін реконструкциялау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Қармақшы ауданының Төретам елді мекенінде тартылатын газ құбыры мен орам ішіндегі газ тарату желілерін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Ақай елді мекенінде тартылатын газ құбыры мен орамішілік газ тарату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 13 "Балбөбек" сәбилер бақшасы КМҚК қазандығының ғимаратын салу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 Тайшық би көшесі, №13 мекенжайы бойынша орналасқан Қармақшы аудандық ауруханасының Шипагер емханасы үшін БМК салу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III Интернационал ауылында спорт кешенінің құрылысы. Түзеу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Жанажол ауылындағы спорт кешенінің құрылысы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Ысқақов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Тырнақбаев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Рүстембеков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Ораз Ахун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К.Наметша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Ғ. Мұратбаев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Құдабаев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Қайырбекұлы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Жаңазаров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Жаңаділов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Мүсірбаев, Томанов, М.Шоқай көшелерінің ескі жарықтандыру тіректерінің орнына металл тіректерге 100 Вт жарықдиодты шамдарды орнату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көшелерге жарық шамдар бағаналарын орнату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Дұр Оңғар ауылындағы Әбсаттар Мәжімбаев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Дұр Оңғар ауылындағы Кенжеәлі Қошқаров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Дур Онгар ауылындағы Кыржыкбай Нурлыбаева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Дүр Оңғар ауылындағы Оразкүл Шегебаева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Дүр Оңғар ауылындағы Карбоз Нұрпейсов көшесін жарықтандыру (Ауыл Ел бесігі)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"Қызылтам елді мекеніне кіре беріс" автомобиль жолын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2 369 747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249 шешіміне 6-қосымша</w:t>
            </w:r>
          </w:p>
        </w:tc>
      </w:tr>
    </w:tbl>
    <w:p>
      <w:pPr>
        <w:spacing w:after="0"/>
        <w:ind w:left="0"/>
        <w:jc w:val="left"/>
      </w:pPr>
      <w:r>
        <w:rPr>
          <w:rFonts w:ascii="Times New Roman"/>
          <w:b/>
          <w:i w:val="false"/>
          <w:color w:val="000000"/>
        </w:rPr>
        <w:t xml:space="preserve"> 2022 жылғы бюджет қаражатының қалдықтары есебінен, 2022 жылы Қазақстан Республикасының Ұлттық қорынан және облыстық бюджеттен бөлінген нысаналы даму трансферттерінің пайдаланылмаған (толық пайдаланылмаған) сомаларын 2023 жылы пайдалану (толық пайдалану).</w:t>
      </w:r>
    </w:p>
    <w:p>
      <w:pPr>
        <w:spacing w:after="0"/>
        <w:ind w:left="0"/>
        <w:jc w:val="both"/>
      </w:pPr>
      <w:r>
        <w:rPr>
          <w:rFonts w:ascii="Times New Roman"/>
          <w:b w:val="false"/>
          <w:i w:val="false"/>
          <w:color w:val="ff0000"/>
          <w:sz w:val="28"/>
        </w:rPr>
        <w:t xml:space="preserve">
      Ескерту. Шешім 6-қосымшасымен толықтырылды - Қызылорда облысы Қармақшы аудандық мәслихатының 28.04.2023 </w:t>
      </w:r>
      <w:r>
        <w:rPr>
          <w:rFonts w:ascii="Times New Roman"/>
          <w:b w:val="false"/>
          <w:i w:val="false"/>
          <w:color w:val="ff0000"/>
          <w:sz w:val="28"/>
        </w:rPr>
        <w:t>№ 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Ұлттық Қор қаржысы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қаржысы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кентіндегі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ауылында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