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42c9" w14:textId="1c44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Жосалы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21 желтоқсандағы № 250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Жосалы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1 009 805,5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86 935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16 596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906 142,5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1 013 743,6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-3 938,1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3 938,1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3 938,1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өзгерістер енгізілді - Қызылорда облысы Қармақшы аудандық мәслихатының 16.08.2023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Жосалы кентінің бюджетіне берілетін бюджеттік субвенция көлемі 148 323 мың теңге мөлшерінде белгіленгені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Жергілікті бюджеттерді атқару процесінде секвестрлеуге жатпайтын, 2023 жылға арналған бюджеттік бағдарламаның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Жосалы кентінің бюджетінде облыстық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жылға арналған Жосалы кентінің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2022 жылы облыстық бюджеттен бөлінген мақсатты трансферттердің пайдаланылмаған (толық пайдаланылмаған) 0,2 мың теңгені аудандық бюджетке қайтару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2022 жылы аудандық бюджеттен бөлінген мақсатты трансферттердің пайдаланылмаған (толық пайдаланылмаған) 127,6 мың теңгені аудандық бюджетке қайтару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5-2-тармақпен толықтырылды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5-3. 2023 жылға арналған Жосалы кентінің бюджетінде Қазақстан Республикасы Ұлттық қорынан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5-3-тармақпен толықтырылды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1-қосымша</w:t>
            </w:r>
          </w:p>
        </w:tc>
      </w:tr>
    </w:tbl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Жосалы кентінің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2-қосымша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Жосалы кентінің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3-қосымша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Жосалы кентінің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4-қосымша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 атқару процесінде секвестрлеуге жатпайтын, 2023 жылға арналған бюджеттік бағдарламаның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5-қосымша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Жосалы кентінің бюджетінде облыстық бюджеттен қаралған нысаналы трансферттер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Қызылорда облысы Қармақшы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Тырнақбаев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Сатпаев, Батыс және Батыс тұйығы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Алтынсарин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Б.Момышұлы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Достық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Жангелдин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Сәрке батыр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Мамедова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Бәйтереков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Әлібай ахун, Молдағұлова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Аусауытов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Жамбыл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6-қосымша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Жосалы кентінің бюджетінде аудандық бюджет есебінен қаралған нысаналы трансферттер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Қызылорда облысы Қармақшы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251 799,5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 абаттандыру, санитарлық тазалағын қамтамасыз ету мақсатында МТЗ 80,2 тракторын сатып алу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саябақтарды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 ауған соғысына қатысушыларға ескерткіш орнату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саябағына тал егу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Жосалы кенті әкімшілігінің ғимаратын ағымдағы жөндеу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әкімшілігі ғимаратына газбен жылытуға қажетті тауарлар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қабатты тұрғын үйлерді абаттандыру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 бойынша іс-шараларды іске асыруды қоса қаржыландыруға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Тырнақбаев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Сатпаев, Батыс және Батыс тұйығы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Алтынсарин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Б.Момышұлы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Достық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Жангелдин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Сәрке батыр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Мамедова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Бәйтереков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Әлібай ахун, Молдағұлова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Аусауытов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Жамбыл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әкімінің аппаратына Жосалы кентіндегі тұрмыстық қатты қалдықтар шығару полигонына қоқыс өңдейтін құрылғы орнату жұмыстарына жоба сметалық құжаттама әзірлеу және сараптамадан өткізу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 12 көшеге күрделі жөндеу жұмыстарына, 9 көшеге орташа жөндеу жұмыстарына жоба сметалық құжаттама әзірлеу және 3 көшеге жаяу жүргіншілер жолын салуға жоба сметалық құжаттама әзірлеп сараптамадан өткізу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Әуезов, Сейтжан ахун көшелеріне жаяу жүргіншілер жолын салу жұмыстарына ЖСҚ әзірлеу және сараптамадан өткізу жұмыстары (2,5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М.Шоқай көшесіне жаяу жүргіншілер жолын салу жұмыстарына ЖСҚ әзірлеу және сараптамадан өткізу жұмыстары (0,8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Байзақ тегі көшесіне жаяу жүргіншілер жолын салу жұмыстарына ЖСҚ әзірлеу және сараптамадан өткізу жұмыстары (0,6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Келмембет батыр көшесін күрделі жөндеу жұмыстарына ЖСҚ әзірлеу және сараптамадан өткізу жұмыстары (2,4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Ү.Томанов көшесін күрделі жөндеу жұмыстарына ЖСҚ әзірлеу және сараптамадан өткізу жұмыстары (1,92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Нұржігіт Нақыпов көшесін күрделі жөндеу жұмыстарына ЖСҚ әзірлеу және сараптамадан өткізу жұмыстары (2,05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Қабылан батыр көшесін күрделі жөндеу жұмыстарына ЖСҚ әзірлеу және сараптамадан өткізу жұмыстары (1,14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Көмекбай Қаракөзов көшесін күрделі жөндеу жұмыстарына ЖСҚ әзірлеу және сараптамадан өткізу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Әлімбай Әлиасқаров көшесін күрделі жөндеу жұмыстарына ЖСҚ әзірлеу және сараптамадан өткізу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Мұханбетқали Шыңғысов көшесін күрделі жөндеу жұмыстарына ЖСҚ әзірлеу және сараптамадан өткізу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Береке(ЖД казарма) көшесін күрделі жөндеу жұмыстарына ЖСҚ әзірлеу және сараптамадан өткізу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Смағұл Ысқақов көшесін күрделі жөндеу жұмыстарына ЖСҚ әзірлеу және сараптамадан өткізу жұмыстары (1,3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Сырлытам көшесін орташа жөндеу жұмыстарына ЖСҚ әзірлеу жұмыстары (0,68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Ж.Есетұлы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Сырдария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Ақмаржан көшесін орташа жөндеу жұмыстарына ЖСҚ әзірлеу жұмыстары (1,1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Меней батыр, Тоғанас батыр, Кшенов, Әділова көшелерін орташа жөндеу жұмыстарына ЖСҚ әзірлеу жұмыстары (1,63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Қоңырбай Мүсіркегенов көшесін орташа жөндеу жұмыстарына ЖСҚ әзірлеу (0,85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Кәрім Көбеев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Сәкен Сейфуллин көшесін орташа жөндеу жұмыстарына ЖСҚ әзірлеу жұмыстары (0,56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Шәймерден Шегебаев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Тәуелсіздік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Алтынасар көшесін орташа жөндеу жұмыстарына ЖСҚ әзірлеу жұмыстары (0,81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Тұрмағамбет Ізтілеуов көшесін орташа жөндеу жұмыстарына ЖСҚ әзірлеу жұмыстары (0,5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Шығыс каналы жағасын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 абаттандыру мақсатында тұғырлар(билборд)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су себу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 көшелеріне 3 км аяқ су арықтарын қазу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Шығыс каналынан су тарату үшін, құбырлар қою жұмыстары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"Қазақ Хандығы" аллеясына су жинайтын 2 дана цистерна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 кіші архитектуралық формалар жасату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жарық бағаналарын сырлау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жолына жол жолақтарын сызатын құрылғы сатып 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Тәуекелов көшесін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Көшербаев көшесіне жаяу жүргіншілер жолын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жағажайды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балық мүсінін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орталық алаңға 6 дана металл аркалар орналастыру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"Ауыл-Ел бесігі" бойынша жобаларға "Ұлттық сапа" орталығынан сараптама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Шығыс каналының жағасын абаттандыру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ауданы, Жосалы кентіндегі Байзақтегі көшесін жарықтандыру жұмыстарына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ауданы, Жосалы кентіндегі Есетов көшесін жарықтандыру жұмыстарына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Қармақшы ауданы, Жосалы кентіндегі Шегебаев көшесін жарықтандыру жұмыстарына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жасанды жол кедергілерін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жол белгілерін 160 дана сатып алуға және орнатуға (35 дана "жаяу жүргінші", 70 дана "жол беріңіз", 55 дана "басты жол")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кентінің көше жарықтарына 100Вт светильник сатып алуға (500 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 6 дана метал арка декоративті жарықтарымен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5 көшеге орташа жөндеуге жасалған сметалық құжаттаманы сараптамадан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аясында Жосалы кентіне жарықтандыру жұмыстарына берілген трансферттерге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Ысқақов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Тырнақбаев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Рүстембеков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Ораз Ахун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К.Наметша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Ғ. Мұратбаев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Құдабаев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Қайырбекұлы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Жаназаров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Жаңаділов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Мүсірбаев, Томанов, М.Шоқай көшелерінің ескі жарықтандыру тіректерінің орнына металл тіректерге 100 Вт жарықдиодты шамдарды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көшелерге жарық шамдар бағаналарын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262 176,5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шешіміне 7-қосымша</w:t>
            </w:r>
          </w:p>
        </w:tc>
      </w:tr>
    </w:tbl>
    <w:bookmarkStart w:name="z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Жосалы кентінің бюджетінде Қазақстан Республикасының Ұлттық қоры есебінен қаралған нысаналы трансферттер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7-қосымшасымен толықтырылды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Тырнақбаев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Сатпаев, Батыс және Батыс тұйығы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Алтынсарин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Б.Момышұлы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Достық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Жангелдин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Сәрке батыр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Мамедова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Бәйтереков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Әлібай ахун, Молдағұлова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Аусауытов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кентіндегі Жамбыл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Ысқақов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Тырнақбаев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Рүстембеков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Ораз Ахун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К.Наметша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Ғ. Мұратбаев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Құдабаев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Қайырбекұлы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Жаназаров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Жосалы кентіндегі Жаңаділов көшесін жарықтандыру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Мүсірбаев, Томанов, М.Шоқай көшелерінің ескі жарықтандыру тіректерінің орнына металл тіректерге 100 Вт жарықдиодты шамдарды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ауданы, Жосалы кентіндегі көшелерге жарық шамдар бағаналарын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