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db2dd" w14:textId="3edb2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Қармақшы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2022 жылғы 21 желтоқсандағы № 259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Қармақшы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96 341,3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3 628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1 646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91 049,3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96 866,9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-525,6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525,6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525,6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Қармақшы аудандық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; өзгерістер енгізілді - Қызылорда облысы Қармақшы аудандық мәслихатының 16.08.2023 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; 22.11.2023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аудандық бюджеттен Қармақшы ауылдық округінің бюджетіне берілетін бюджеттік субвенция көлемі 71 148 мың теңге мөлшерінде белгіленгені ескерілсін.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2022 жылы аудандық бюджеттен бөлінген мақсатты трансферттердің пайдаланылмаған (толық пайдаланылмаған) 10 мың теңгені аудандық бюджетке қайтару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2-1-тармақпен толықтырылды - Қызылорда облысы Қармақшы аудандық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Жергілікті бюджеттерді атқару процесінде секвестрлеуге жатпайтын, 2023 жылға арналған бюджеттік бағдарламаның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 жылға арналған Қармақшы ауылдық округінің бюджетінде аудандық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мәслихатының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259 шешіміне 1-қосымша</w:t>
            </w:r>
          </w:p>
        </w:tc>
      </w:tr>
    </w:tbl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Қармақшы ауылдық округінің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Қармақшы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құралдарынасалынатынсалық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Мәдениетсаласындағықызмет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пайдалнылмаған) нысаналы трансферттер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Қаржыактивтеріменжасалатыноперацияларбойынша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(профициттіпайдалану)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259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2-қосымша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Қармақшы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259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3-қосымша</w:t>
            </w:r>
          </w:p>
        </w:tc>
      </w:tr>
    </w:tbl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Қармақшы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259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4-қосымша</w:t>
            </w:r>
          </w:p>
        </w:tc>
      </w:tr>
    </w:tbl>
    <w:bookmarkStart w:name="z4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бюджеттерді атқару процесінде секвестрлеуге жатпайтын, 2023 жылға арналған бюджеттік бағдарламаның тізбесі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259 шешіміне 5-қосымша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Қармақшы ауылдық округінің бюджетінде аудандық бюджет есебінен қаралған нысаналы трансферттер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Қызылорда облысы Қармақшы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Қармақшы ауылындағы желдиірмен ескерткішін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автокөлікке қосалқы бөлшектер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бөгетін құжаттандыруға, желдиірмен құжатын тіркеу қызметтеріне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 округіндегі Абай, Сейфуллин, Жеңіс көшелеріне орташа жөндеу жұмыстарына жоба-сметалық құжаттарын дайындауға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6 242,7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 округіндегі Абай, Сейфуллин, Жеңіс көшелерге жобалау сметалық құжаттарын ведомостволық сараптамадан өткізуге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ауылдық округі Қызылтам елді мекеніне балалар ойын алаңын орналастыруға жоба-сметалық құжаттама әзірлеуге және сараптама қорытындысын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1 516,1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ауылының кіре беріс көшесін көгалдандыру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ауылдық округіне 2 ұңғыма қазу жұмыстарына жоба сметалық құжаттама әзірлеуге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