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0afb" w14:textId="8590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2021 жылғы 23 желтоқсандағы № 113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17 тамыздағы № 204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"2022-2024 жылдарға арналған аудандық бюджет туралы" 2021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25992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21 244 001,1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1 456 346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12 027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7 461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19 768 167,1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21 969 030,4 мың теңге;".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"17"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шешіміне 1-қосымша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21244001,1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19768167,1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19646354,2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21969030,4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1936400,1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11008304,8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11008304,8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11008304,8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-824832,9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725640,9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"17"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шешіміне 4-қосымша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облыстық бюджет есебінен қаралған нысаналы трансферттер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 мың теңге</w:t>
            </w:r>
          </w:p>
          <w:bookmarkEnd w:id="12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1 051 736,7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249 973,0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"Алғашқы жұмыс орны" жобасына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"Ұрпақтар келісім-шарты" жобасына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Инватакси қызметін дамытуға мемлекеттік әлеуметтік тапсырыс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ардагерлері, жеңілдіктер бойынша Ұлы Отан соғысының ардагерлеріне теңестірілген ардагерлер, еңбек ардагерлері және "Ардагерлер туралы" Қазақстан Республикасының 2020 жылғы 6 мамырдағы Заңның күші қолданылатын басқа да адамдарға бір реттік әлеуметтік көмек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Өңірге қажет мамандықтар бойынша әлеуметтік тұрғыдан халықтың осал тобы қатарынан білім алушы студенттерге әлеуметтік көмек көрсетуге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ауруының қолдаушы фазасында емделіп жүрген науқастарға әлеуметтік көмек көрсетуге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Гемобластоздар мен апластикалық анемияны қосқанда гематологиялық аурулармен ауырған диспансерлік есепте тұрған балаларға әлеуметтік көмек көрсетуге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"Бақытты отбасы" аз қамтылған отбасыларды қолдау орталығының қызметін қамтамасыз 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қаласында тұратын Қазақстан Республикасының азаматтарына тұрғын үй көмек көрсетуге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110 348,0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топтағы мүгедектерге қызмет көрсететін жеке көмекшінің қызмет ақысына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91 473,0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Қосшын әскери шекара бекетіне су тұщытқыш қондырғысын жинау, жеткізу және іске қосу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Шопанқазған-орталық әскери шекара бекеті орталығына су тұщытқыш қондырғысын жинау, жеткізу және іске қосу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Жаңадария әскери шекара бекетіне су тұщытқыш қондырғы жинау, жеткізу және іске қосу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ауданындағы аудандық маңызы бар "Самара-Шымкент-Акжар-Комекбаев" автомобиль жолын күрделі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239 121,0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Есетов көшесін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Сырдария көшесін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Әділова көшесін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Байзақов көшесін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Ізтілеуов көшесін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Көбеев, Шегебаев, Сейфуллин көшелерін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14 349,4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Тәуелсіздік көшесін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Мүсіркегенов көшесін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Жаназаров тұйық көшесін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Әуезов көшесін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Сексенбаев көшесін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 балалар ойын алаңын орналастыру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888 965,5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Байқоңыр қаласында 50 пәтерлік тұрғын үйлер құрылысы. Абаттандыру.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248 358,7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Байқоңыр қаласында 50 пәтерлік 5 тұрғын үйлер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392 379,0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ауданындағы "Балық цехын" сыртқы электрмен жабдықтау желілерімен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29 014,0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 Шығыс каналына темірбетонды лоток орнату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"Қызылорда облысының Байқоныр қаласында 50-пәтерлік 5 тұрғын үй құрылысы. Сыртқы сумен жабдықтау және кәріз желілері"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Байқоныр қаласында 50-пәтерлік 5 тұрғын үй құрылысы. Газбен жабдықтау желілері"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"Қызылорда облысының Байқоныр қаласында 50-пәтерлік 5 тұрғын үй құрылысы. Электрмен жабдықтау желілері"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Байқоныр қаласында 50-пәтерлік 5 тұрғын үй құрылысы. Жылумен жабдықтау желілері"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облысы Қармақшы ауданы Жосалы кентіндегі дене шынықтыру-сауықтыру кешенінің құрылысы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облысы Қармақшы ауданы Ақай ауылында дене шынықтыру-сауықтыру кешенінің құрылысы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71 688,0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1 940 702,2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"17"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шешіміне 5-қосымша</w:t>
            </w:r>
          </w:p>
        </w:tc>
      </w:tr>
    </w:tbl>
    <w:bookmarkStart w:name="z4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республикалық бюджет есебінен қаралған нысаналы трансферттер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2 611 072,0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836 289,0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84 784,0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1 284 449,0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478 695,0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кепілдендерелген трансферт есебінен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805 754,0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152 073,0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77 557,0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кепілдендерелген трансферт есебінен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172 498,0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кепілдендерелген трансферт есебінен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49 661,0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саласындағы мемлекеттік ұйымдардың медицина қызметкерлерінің еңбегіне ақы төлеуді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депутаттары қызметінің тиімділігін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3 416 230,0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Байқоңыр қаласында 50 пәтерлік 5 тұрғын үйлер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923 783,0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облысы Қармақшы ауданы Жосалы кентіндегі дене шынықтыру-сауықтыру кешенінің құрылысы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облысы Қармақшы ауданы Ақай ауылында дене шынықтыру-сауықтыру кешенінің құрылысы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ауданындағы "Балық цехын" сыртқы электрмен жабдықтау желілерімен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кепілдендерелген трансферт есебінен: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облысы Қармақшы ауданы Жосалы кентіндегі дене шынықтыру-сауықтыру кешенінің құрылысы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облысы Қармақшы ауданы Ақай ауылында дене шынықтыру-сауықтыру кешенінің құрылысы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250 312,0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Қармақшы ауылындағы су алу құрылымын қайта жаңғырту және кеңейту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205 808,0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Т. Көмекбаев ауылындағы су қабылдайтын құрылғыны қайта құру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253 443,0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Алдашбай Ахун ауылындағы су қабылдайтын құрылғыны қайта құру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199 444,0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ауданының Төретам елді мекенінде тартылатын газ құбыры мен орамішілік газ тарату желілерін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ауданының Ақай елді мекенінде тартылатын газ құбыры мен орамішілік газ тарату желілерін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Жосалы кентіндегі № 30 орта мектептің жылу жүйесін сұйық отыннан сұйытылған газге ауыстыру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76 589,0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Жосалы кенті, Абай көшесі, 105-үй мекенжайында орналасқан "Қармақшы аудандық ауруханасы" ШЖҚ КМК қазандығының ғимаратын реконструкциялау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6 027 302,0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