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95ce5" w14:textId="0b95c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 – 2024 жылдарға арналған Аққұм ауылдық округінің бюджеті туралы" Жалағаш аудандық мәслихатының 2021 жылғы 29 желтоқсандағы № 13-2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2022 жылғы 4 ақпандағы № 14-2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Аққұм ауылдық округінің бюджеті туралы" Жалағаш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Аққұм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95 548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2 470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92 900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95 548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 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Аққұм ауылдық округінің бюджеті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