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e108" w14:textId="a4fe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Бұқарбай батыр ауылдық округінің бюджеті туралы" Жалағаш аудандық мәслихатының 2021 жылғы 29 желтоқсандағы № 13-6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4 ақпандағы № 14-6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Бұқарбай батыр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Бұқарбай батыр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99 589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3084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96 305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99 835,5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Бұқарбай батыр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