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1473" w14:textId="d721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 – 2024 жылдарға арналған Мырзабай ахун ауылдық округінің бюджеті туралы" Жалағаш аудандық мәслихатының 2021 жылғы 29 желтоқсандағы № 13-13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2022 жылғы 14 сәуірдегі № 17-3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 – 2024 жылдарға арналған Мырзабай ахун ауылдық округінің бюджеті туралы" Жалағаш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13-13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 – 2024 жылдарға арналған Мырзабай ахун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183 943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1 014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182 841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184 319,8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376,8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Мырзабай ахун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