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9641" w14:textId="aaa9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Жалағаш кентінің бюджеті туралы" Жалағаш аудандық мәслихатының 2021 жылғы 29 желтоқсандағы № 13-1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23 мамырдағы № 20-1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Жалағаш кентінің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Жалағаш кентінің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303 212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107 666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–486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195 060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305 676,2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2464,2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-2464,2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2464,2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Ж.Таттибаев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Жалағаш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