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8f10" w14:textId="840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Ақсу ауылдық округінің бюджеті туралы" Жалағаш аудандық мәслихатының 2021 жылғы 29 желтоқсандағы № 13-4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тамыздағы № 24-4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Ақсу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86 462,6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2 973,6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83 401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87 144,1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681,5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- 681,5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