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fc3a" w14:textId="fd5f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Аламесек ауылдық округінің бюджеті туралы" Жалағаш аудандық мәслихатының 2021 жылғы 29 желтоқсандағы № 13-5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тамыздағы № 24-5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Аламесек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87 724,1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2250,1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85 474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88 384,1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660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- 660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Аламесек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