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c610" w14:textId="5d9c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Жаңадария ауылдық округінің бюджеті туралы" Жалағаш аудандық мәслихатының 2021 жылғы 29 желтоқсандағы № 13-8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18 тамыздағы № 24-8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Жаңадария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93 966,2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966,2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92 923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94 375,1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408,9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-408,9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408,9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Жаңадария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