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843d" w14:textId="2798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аудандық бюджет туралы" Жалағаш аудандық мәслихатының 2021 жылғы 22 желтоқсандағы № 12-1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16 қарашадағы № 26-1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"2022–2024 жылдарға арналған аудандық бюджет туралы" Жалағаш аудандық мәслихатының 2021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26266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13 703 091,4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1 726 796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4 571,3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104 222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11 867 502,1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13 662 301,2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- 43 672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- 229 006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- 185 334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-2 881,8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- 2 881,8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- 229 006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- 295 870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230 706,8 мың теңге:";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Құрманбаева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13703 091,4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11 867 502,1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11708801,4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13 662 301,2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1 442 593,5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1 312128,7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“Отан”, “Данқ” ордендерiмен марапатталған, “Халык Қаһарманы” атағын және республиканың құрметті атақтарын алған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азаматтың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“Ауыл-Ел бесігі”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7 308 924,3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пайдаланылмаган 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4-қосымша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“Ауыл-Ел бесігі”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5-қосымша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бюджетке облыстық бюджеттен қаралған ағымдағы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601 999,2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 топтағы мүгедектерге қызмет көрсететін жеке көмекшінің қызмет ақысы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ауданында аудандық маңызы бар "Қызылорда-Жалағаш-Самара-Шымкент-Бұхарбай батыр"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"Төрешқұдық" шекара заставасын ауыз сумен жабдықтауға су тұщытқыш қондырғысын жинау, жеткізу және іске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Аққыр елді мекеніндегі А.Ахетов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Жаңадарияелді мекеніндегі Абай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Конституция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Н. Апрезов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6-қосымша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бюджетке республикалық бюджеттен қаралған ағымдағы нысаналы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Денешынықтыружәне спорт саласындағымемлекеттікұйымдардың медицина қызметкерлерінің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“Ауыл-Ел бесігі”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9-қосымша</w:t>
            </w:r>
          </w:p>
        </w:tc>
      </w:tr>
    </w:tbl>
    <w:bookmarkStart w:name="z7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жылға арналған аудандық бюджеттен кент, ауылдық округтер бюджеттеріне берілетін субвенциялар көлемінің тізбесі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М.Шаменов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