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8944" w14:textId="2c28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Бұқарбай батыр ауылдық округінің бюджеті туралы" Жалағаш аудандық мәслихатының 2021 жылғы 29 желтоқсандағы № 13-6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18 қарашадағы № 27-6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Бұқарбай батыр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Бұқарбай батыр ауылдық округініңбюджеті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98 100,3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3 640,3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94 454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98 514,5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414,2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-414,2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414,2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Бұқарбай батыр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