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43e6" w14:textId="62543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 – 2024 жылдарға арналған Еңбек ауылдық округінің бюджеті туралы" Жалағаш аудандық мәслихатының 2021 жылғы 29 желтоқсандағы № 13-7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2022 жылғы 18 қарашадағы № 27-7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– 2024 жылдарға арналған Еңбек ауылдық округінің бюджеті туралы" Жалағаш аудандық мәслихатының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13-7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 – 2024 жылдарға арналған Еңбек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191 759,9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2163,9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189 503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191 854,1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94,2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-94,2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94,2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13-7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Еңбек ауылдық округінің бюджеті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