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bdb1" w14:textId="8bcb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аудандық бюджет туралы" Жалағаш аудандық мәслихатының 2021 жылғы 22 желтоқсандағы № 12-1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12 желтоқсандағы № 28-1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"2022–2024 жылдарға арналған аудандық бюджет туралы" Жалағаш аудандық мәслихатының 2021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№26266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13 720 292,8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1 726 796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4 571,3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120 898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11 868 027,5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13 679 502,6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39 853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225 187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185 334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937,2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225187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295 870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230 706,8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11 868 027,5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Төментұрғанмемлекеттiкбасқаруоргандарынантрансферттер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13 679 502,6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Мемлекеттiкатаулыәлеуметтiккөмек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"Данқ" ордендерiмен марапатталған, "Халык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азаматтың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7 308 924,3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пайдаланылмаган 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1 092181,9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5-қосымша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бюджетке облыстық бюджеттен қаралған ағымдағы нысаналы трансферттер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560427,2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 топтағы мүгедектерге қызмет көрсететін жеке көмекшінің қызмет ақысы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ауданында аудандық маңызы бар "Қызылорда-Жалағаш-Самара-Шымкент-Бұхарбай батыр"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"Төрешқұдық" шекара заставасын ауыз сумен жабдықтауға су тұщытқыш қондырғысын жинау, жеткізу және іске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Аққыр елді мекеніндегі А.Ахетов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елді мекеніндегі Абай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Конституция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Н. Апрезов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6-қосымша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бюджетіне республикалық бюджеттен қаралған ағымдағы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саласындағы мемлекеттік ұйымдардың медицина қызметкерлерінің еңбегіне ақы төлеуді ұлғайтуға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ауданындағы аудандық маңызы бар "Самар-Шымкент-Еңбек-Есет батыр" автомобиль жолын орташа жөндеу (20,3-37,4км)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ауданындағы аудандық маңызы бар "Қызылорда-Жалағаш-Самара-Шымкент-Бұқарбай батыр" аудандық маңызы бар автомобиль жолын орташа жөндеу (0-6,33км)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М.Шәменов ауылы Бұқарбай батыр көшесі №6 үй мекен жайындағы мәдениет үйін күрделі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