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8c992" w14:textId="1a8c9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 – 2024 жылдарға арналған Жалағаш кентінің бюджеті туралы" Жалағаш аудандық мәслихатының 2021 жылғы 29 желтоқсандағы №13-1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2022 жылғы 14 желтоқсандағы № 29-1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 – 2024 жылдарға арналған Жалағаш кентінің бюджеті туралы" Жалағаш аудандық мәслихатының 2021 жылғы 29 желтоқсандағы № 13-1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 – 2024 жылдарға арналған Жалағаш кентінің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362 208,4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119 157,8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1 661,8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241 388,8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368 694,6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6486,2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- 6486,2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6486,2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№29-1 шешіміне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Жалағаш кентінің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241388,8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аулдың, кенттің, ауылдық округтің мемлекеттік тұрғын үй қорының сақталуын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