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af008" w14:textId="adaf0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 – 2025 жылдарға арналған Аққұм ауылдық округінің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2022 жылғы 27 желтоқсандағы № 31-2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 – 2025 жылдарға арналған Аққұм ауылдық округінің бюджеті осы шешімнің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254 346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cалықтық түсімдер – 3 913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250 433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254 782,1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-436,1мың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436,1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436,1мың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Қызылорда облысы Жалағаш аудандық мәслихатының 06.12.2023 </w:t>
      </w:r>
      <w:r>
        <w:rPr>
          <w:rFonts w:ascii="Times New Roman"/>
          <w:b w:val="false"/>
          <w:i w:val="false"/>
          <w:color w:val="000000"/>
          <w:sz w:val="28"/>
        </w:rPr>
        <w:t>№ 10-2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2022 жылғы бюджет қаражатының қалдықтары есебінен, 2022 жылы бөлінген нысаналы трансферттердің пайдаланылмаған (түгел пайдаланылмаған) сомалар бойынша облыстық бюджеттен бөлінген қаржыдан 0,6 теңге аудандық бюджетке қайтарылғаны ескерілсін.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Шешім 1-1-тармақпен толықтырылды - Қызылорда облысы Жалағаш аудандық мәслихатының 06.06.2023 </w:t>
      </w:r>
      <w:r>
        <w:rPr>
          <w:rFonts w:ascii="Times New Roman"/>
          <w:b w:val="false"/>
          <w:i w:val="false"/>
          <w:color w:val="000000"/>
          <w:sz w:val="28"/>
        </w:rPr>
        <w:t>№ 3-2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Жалағаш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Г.Курманбаева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31-2 шешіміне 1-қосымша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Аққұм ауылдық округінің бюджеті</w:t>
      </w:r>
    </w:p>
    <w:bookmarkEnd w:id="21"/>
    <w:bookmarkStart w:name="z5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Жалағаш аудандық мәслихатының 06.12.2023 </w:t>
      </w:r>
      <w:r>
        <w:rPr>
          <w:rFonts w:ascii="Times New Roman"/>
          <w:b w:val="false"/>
          <w:i w:val="false"/>
          <w:color w:val="ff0000"/>
          <w:sz w:val="28"/>
        </w:rPr>
        <w:t>№ 10-2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Ведомостволық бағыныстағы мемлекеттік мекемелердің және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Аудандык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–Ел бесігі" жобасы шеңберінде ауылдық елді мекендердегі әлеуметтік және инженерлік инфрақұрылым бойынша іс-шаралар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31-2 шешіміне 2-қосымша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Аққұм ауылдық округінің бюджеті 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25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31-2 шешіміне 3-қосымша</w:t>
            </w:r>
          </w:p>
        </w:tc>
      </w:tr>
    </w:tbl>
    <w:bookmarkStart w:name="z3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Аққұм ауылдық округінің бюджеті 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27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31-2 шешіміне 4-қосымша </w:t>
            </w:r>
          </w:p>
        </w:tc>
      </w:tr>
    </w:tbl>
    <w:bookmarkStart w:name="z4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ауылдық округ бюджетіне облыстық бюджеттен "Ауыл-Ел бесігі" жобасы шеңберінде қаралған ағымдағы нысаналы трансферттер</w:t>
      </w:r>
    </w:p>
    <w:bookmarkEnd w:id="28"/>
    <w:bookmarkStart w:name="z5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4-қосымшасымен толықтырылды - Қызылорда облысы Жалағаш аудандық мәслихатының 06.06.2023 </w:t>
      </w:r>
      <w:r>
        <w:rPr>
          <w:rFonts w:ascii="Times New Roman"/>
          <w:b w:val="false"/>
          <w:i w:val="false"/>
          <w:color w:val="ff0000"/>
          <w:sz w:val="28"/>
        </w:rPr>
        <w:t>№ 3-2</w:t>
      </w:r>
      <w:r>
        <w:rPr>
          <w:rFonts w:ascii="Times New Roman"/>
          <w:b w:val="false"/>
          <w:i w:val="false"/>
          <w:color w:val="ff0000"/>
          <w:sz w:val="28"/>
        </w:rPr>
        <w:t xml:space="preserve">; жаңа редакцияда - Қызылорда облысы Жалағаш аудандық мәслихатының 06.12.2023 </w:t>
      </w:r>
      <w:r>
        <w:rPr>
          <w:rFonts w:ascii="Times New Roman"/>
          <w:b w:val="false"/>
          <w:i w:val="false"/>
          <w:color w:val="ff0000"/>
          <w:sz w:val="28"/>
        </w:rPr>
        <w:t>№ 10-2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3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Аққұм, Жастар көшелерін күрделі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