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ec00" w14:textId="faae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Жаңадария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27 желтоқсандағы № 31-8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Жаңадария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64 549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1 628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62 921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64 965,7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-416,7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416,7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416,7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0,1 теңге аудандық бюджетке қайтарылғаны ескерілсін.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1-1-тармақпен толықтырылды - Қызылорда облысы Жалағаш аудандық мәслихатының 06.06.2023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Жаңадария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округінің бюджеті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2-қосымша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Жаңадария ауылдық округінің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3-қосымша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Жаңадария ауылдық округінің бюджеті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31-8 шешіміне 4-қосымша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Жаңадария ауылдық округі бюджетінің секвестрлеуге жатпайтын бюджеттік бағдарламаның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