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f474" w14:textId="2b4f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Жаңаталап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27 желтоқсандағы № 31-9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2024 жылдарға арналған Жаңаталап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86 506,8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1 209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1 710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83 587,8мың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86 871,7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364,9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13.11.2023 </w:t>
      </w:r>
      <w:r>
        <w:rPr>
          <w:rFonts w:ascii="Times New Roman"/>
          <w:b w:val="false"/>
          <w:i w:val="false"/>
          <w:color w:val="00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89,5 мың теңге аудандық бюджетке қайтарылғаны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1-1-тармақпен толықтырылды - Қызылорда облысы Жалағаш аудандық мәслихатының 06.06.2023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Жаңаталап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31-9 шешіміне 1-қосымша</w:t>
            </w:r>
          </w:p>
        </w:tc>
      </w:tr>
    </w:tbl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Жаңаталап ауылдық округінің бюджеті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31-9 шешіміне 2-қосымша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Жаңаталап ауылдық округінің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31-9 шешіміне 3-қосымша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Жаңаталап ауылдық округінің бюджеті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31-9 шешіміне 4-қосымша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Жаңаталап ауылдық округі бюджетінің секвестрлеуге жатпайтын бюджеттік бағдарламаның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