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2d3e" w14:textId="ad12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Қаракеткен ауылдық округінің бюджеті туралы" Жалағаш аудандық мәслихатының 2021 жылғы 29 желтоқсандағы № 13-10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18 тамыздағы № 24-10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Қаракеткен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Қаракеткен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90 768,9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2415,9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88326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91 056,5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287,6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-287,6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287,6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Қаракеткен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