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fa0db" w14:textId="39fa0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– 2025 жылдарға арналған Мақпалкөл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2022 жылғы 27 желтоқсандағы № 31-11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 – 2025 жылдарға арналған Мақпалкөл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175 639,8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3 891,6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–100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171 648,2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175 942,2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-302,4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302,4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302,4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Жалағаш аудандық мәслихатының 13.11.2023 </w:t>
      </w:r>
      <w:r>
        <w:rPr>
          <w:rFonts w:ascii="Times New Roman"/>
          <w:b w:val="false"/>
          <w:i w:val="false"/>
          <w:color w:val="000000"/>
          <w:sz w:val="28"/>
        </w:rPr>
        <w:t>№ 9-12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31-11 шешіміне 1-қосымша</w:t>
            </w:r>
          </w:p>
        </w:tc>
      </w:tr>
    </w:tbl>
    <w:bookmarkStart w:name="z4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Мақпалкөл ауылдық округінің бюджеті</w:t>
      </w:r>
    </w:p>
    <w:bookmarkEnd w:id="20"/>
    <w:bookmarkStart w:name="z4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Жалағаш аудандық мәслихатының 13.11.2023 </w:t>
      </w:r>
      <w:r>
        <w:rPr>
          <w:rFonts w:ascii="Times New Roman"/>
          <w:b w:val="false"/>
          <w:i w:val="false"/>
          <w:color w:val="ff0000"/>
          <w:sz w:val="28"/>
        </w:rPr>
        <w:t>№ 9-12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175 639,8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31-11 шешіміне 2-қосымша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Мақпалкөл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24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31-11 шешіміне 3-қосымша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Мақпалкөл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26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