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4dc94" w14:textId="a24dc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– 2025 жылдарға арналған Мырзабай ахун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2022 жылғы 27 желтоқсандағы № 31-13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 – 2025 жылдарға арналған Мырзабай ахун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62 322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1 457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880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59 985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62 707,2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-385,2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385,2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385,2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Жалағаш аудандық мәслихатының 12.12.2023 </w:t>
      </w:r>
      <w:r>
        <w:rPr>
          <w:rFonts w:ascii="Times New Roman"/>
          <w:b w:val="false"/>
          <w:i w:val="false"/>
          <w:color w:val="000000"/>
          <w:sz w:val="28"/>
        </w:rPr>
        <w:t>№ 11-4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31-13 шешіміне 1-қосымша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Мырзабай ахун ауылдық округінің бюджеті</w:t>
      </w:r>
    </w:p>
    <w:bookmarkEnd w:id="20"/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Жалағаш аудандық мәслихатының 12.12.2023 </w:t>
      </w:r>
      <w:r>
        <w:rPr>
          <w:rFonts w:ascii="Times New Roman"/>
          <w:b w:val="false"/>
          <w:i w:val="false"/>
          <w:color w:val="ff0000"/>
          <w:sz w:val="28"/>
        </w:rPr>
        <w:t>№ 11-4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31-13 шешіміне 2-қосымша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Мырзабай ахун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31-13 шешіміне 3-қосымша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Мырзабай ахун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