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6d56" w14:textId="5186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"Көктөбе ауылдық округінің 2022-2024 жылдарға арналған бюджеті туралы" Жаңақорған аудандық мәслихатының 2021 жылғы 30 желтоқсандағы № 171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2022 жылғы 18 сәуірдегі № 213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"Көктөбе ауылдық округінің 2022-2024 жылдарға арналған бюджеті туралы" Жаңақорған аудандық мәслихатының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Көктөбе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64 388,0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63 381,0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64 473,9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0,2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Көктөбе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