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57288" w14:textId="ce572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"Қожамберді ауылдық округінің 2022-2024 жылдарға арналған бюджеті туралы" Жаңақорған аудандық мәслихатының 2021 жылғы 30 желтоқсандағы № 175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2022 жылғы 18 сәуірдегі № 216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"Қожамберді ауылдық округінің 2022-2024 жылдарға арналған бюджеті туралы" Жаңақорған аудандық мәслихатының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Қожамберді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55 376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1 501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381 мың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53 494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55 376,1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-0,1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қалдықтары–180,5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қантарынан бастап қолданысқа енгізіледі және ресми жариялауға жатады.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 шешіміне 1-қосымша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Қожамберді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 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тұрғын үй –коммуналдық шаруашылыққа берілетін 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соңыңдағы 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соңыңдағы 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