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a7fa" w14:textId="9eca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"Қыраш ауылдық округінің 2022-2024 жылдарға арналған бюджеті туралы" Жаңақорған аудандық мәслихатының 2021 жылғы 30 желтоқсандағы № 177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18 сәуірдегі № 218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"Қыраш ауылдық округтің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Қыраш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–53 678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51 669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53 762,0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–- 84,0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120,4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–36,4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Қыраш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