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7d1f" w14:textId="0427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"Қыркеңсе ауылдық округінің 2022-2024 жылдарға арналған бюджеті туралы" Жаңақорған аудандық мәслихатының 2021 жылғы 30 желтоқсандағы № 178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219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"Қыркеңсе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Қыркеңсе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82 229,6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79 049,6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82 744,1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514,5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хатшыcы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82 744,1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