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53d07" w14:textId="8a53d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"Сунақата ауылдық округінің 2022-2024 жылдарға арналған бюджеті туралы" Жаңақорған аудандық мәслихатының 2021 жылғы 30 желтоқсандағы № 182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2022 жылғы 18 сәуірдегі № 223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Жаңақорған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"Сунақата ауылдық округінің 2022-2024 жылдарға арналған бюджеті туралы" Жаңақорған аудандық мәслихатының 2021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Сунақата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103 626,0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3687,0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99 939,0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103 738,0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-112,9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112,9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бос қалдықтары – 806,8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хатшыcы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Сунақата ауылдық округінің 2022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103 738,9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 сауықтыру және спорттық ісшараларды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толық пайдаланылмаған)нысаналы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