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b78d" w14:textId="6beb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 ауылдық округінің 2022-2024 жылдарға арналған бюджеті туралы" Жаңақорған аудандық мәслихатының 2021 жылғы 30 желтоқсандағы № 184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225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76 707,0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75 801,0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76 832,1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125,1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125,1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