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6938" w14:textId="d086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"Аққорған ауылдық округінің 2022-2024 жылдарға арналған бюджеті туралы" Жаңақорған аудандық мәслихатының 2021 жылғы 30 желтоқсандағы № 162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11 тамыздағы № 263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"Аққорған ауылдық округінің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Аққорған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–149 207,4мың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6 385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142 772,4мың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–149 774,7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–- 567,3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567,3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ауданытмәслихатының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Аққорған ауылдық округі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 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жылғадейінгі мемлекеттік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